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spacing w:before="0" w:line="240" w:lineRule="auto"/>
        <w:jc w:val="center"/>
        <w:rPr>
          <w:rFonts w:hint="default" w:ascii="Times New Roman" w:hAnsi="Times New Roman" w:cs="Times New Roman"/>
          <w:lang w:val="en-US"/>
        </w:rPr>
      </w:pPr>
      <w:bookmarkStart w:id="10" w:name="_GoBack"/>
      <w:bookmarkEnd w:id="10"/>
      <w:bookmarkStart w:id="0" w:name="_Toc23923"/>
      <w:bookmarkStart w:id="1" w:name="_Toc22634"/>
      <w:bookmarkStart w:id="2" w:name="_Toc22480"/>
      <w:bookmarkStart w:id="3" w:name="_Toc2705"/>
      <w:r>
        <w:rPr>
          <w:rFonts w:hint="default" w:ascii="Times New Roman" w:hAnsi="Times New Roman" w:cs="Times New Roman"/>
          <w:lang w:val="en-US"/>
        </w:rPr>
        <w:t>BAB IV</w:t>
      </w:r>
      <w:bookmarkEnd w:id="0"/>
    </w:p>
    <w:p>
      <w:pPr>
        <w:pStyle w:val="2"/>
        <w:bidi w:val="0"/>
        <w:spacing w:line="240" w:lineRule="auto"/>
        <w:jc w:val="center"/>
        <w:rPr>
          <w:rFonts w:hint="default" w:ascii="Times New Roman" w:hAnsi="Times New Roman" w:cs="Times New Roman"/>
          <w:lang w:val="en-US"/>
        </w:rPr>
      </w:pPr>
      <w:bookmarkStart w:id="4" w:name="_Toc28782"/>
      <w:r>
        <w:rPr>
          <w:rFonts w:hint="default" w:ascii="Times New Roman" w:hAnsi="Times New Roman" w:cs="Times New Roman"/>
          <w:lang w:val="en-US"/>
        </w:rPr>
        <w:t>SIMPULAN DAN SARAN</w:t>
      </w:r>
      <w:bookmarkEnd w:id="4"/>
    </w:p>
    <w:p>
      <w:pPr>
        <w:pStyle w:val="3"/>
        <w:numPr>
          <w:ilvl w:val="0"/>
          <w:numId w:val="11"/>
        </w:numPr>
        <w:bidi w:val="0"/>
        <w:spacing w:line="240" w:lineRule="auto"/>
        <w:rPr>
          <w:rFonts w:hint="default" w:ascii="Times New Roman" w:hAnsi="Times New Roman" w:cs="Times New Roman"/>
          <w:lang w:val="en-US"/>
        </w:rPr>
      </w:pPr>
      <w:bookmarkStart w:id="5" w:name="_Toc6522"/>
      <w:r>
        <w:rPr>
          <w:rFonts w:hint="default" w:ascii="Times New Roman" w:hAnsi="Times New Roman" w:cs="Times New Roman"/>
          <w:lang w:val="en-US"/>
        </w:rPr>
        <w:t>Simpulan</w:t>
      </w:r>
      <w:bookmarkEnd w:id="1"/>
      <w:bookmarkEnd w:id="2"/>
      <w:bookmarkEnd w:id="3"/>
      <w:bookmarkEnd w:id="5"/>
    </w:p>
    <w:p>
      <w:pPr>
        <w:numPr>
          <w:ilvl w:val="0"/>
          <w:numId w:val="0"/>
        </w:numPr>
        <w:spacing w:line="480" w:lineRule="auto"/>
        <w:ind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Berdasarkan hasil penelitian, maka dapat disimpulkan :</w:t>
      </w:r>
    </w:p>
    <w:p>
      <w:pPr>
        <w:keepNext w:val="0"/>
        <w:keepLines w:val="0"/>
        <w:widowControl/>
        <w:numPr>
          <w:ilvl w:val="0"/>
          <w:numId w:val="12"/>
        </w:numPr>
        <w:suppressLineNumbers w:val="0"/>
        <w:spacing w:before="0" w:beforeAutospacing="0" w:after="0" w:afterAutospacing="0" w:line="480" w:lineRule="auto"/>
        <w:ind w:left="425" w:leftChars="0" w:right="0" w:hanging="425" w:firstLineChars="0"/>
        <w:jc w:val="both"/>
        <w:rPr>
          <w:rFonts w:hint="default" w:ascii="Times New Roman" w:hAnsi="Times New Roman" w:cs="Times New Roman"/>
          <w:color w:val="auto"/>
          <w:sz w:val="24"/>
          <w:szCs w:val="24"/>
          <w:lang w:val="en-US"/>
        </w:rPr>
      </w:pPr>
      <w:r>
        <w:rPr>
          <w:rFonts w:hint="default" w:ascii="Times New Roman" w:hAnsi="Times New Roman" w:cs="Times New Roman"/>
          <w:kern w:val="0"/>
          <w:sz w:val="24"/>
          <w:szCs w:val="24"/>
          <w:lang w:val="en-US" w:eastAsia="zh-CN" w:bidi="ar"/>
        </w:rPr>
        <w:t>Karakteritik responden penderita hipertensi berdasarkan usia ditemukan kelompok usia l</w:t>
      </w:r>
      <w:r>
        <w:rPr>
          <w:rFonts w:hint="default" w:ascii="Times New Roman" w:hAnsi="Times New Roman" w:eastAsia="SimSun" w:cs="Times New Roman"/>
          <w:kern w:val="0"/>
          <w:sz w:val="24"/>
          <w:szCs w:val="24"/>
          <w:lang w:val="en-US" w:eastAsia="zh-CN" w:bidi="ar"/>
        </w:rPr>
        <w:t xml:space="preserve">ansia awal </w:t>
      </w:r>
      <w:r>
        <w:rPr>
          <w:rFonts w:hint="default" w:ascii="Times New Roman" w:hAnsi="Times New Roman" w:cs="Times New Roman"/>
          <w:kern w:val="0"/>
          <w:sz w:val="24"/>
          <w:szCs w:val="24"/>
          <w:lang w:val="en-US" w:eastAsia="zh-CN" w:bidi="ar"/>
        </w:rPr>
        <w:t xml:space="preserve">sebanyak </w:t>
      </w:r>
      <w:r>
        <w:rPr>
          <w:rFonts w:hint="default" w:ascii="Times New Roman" w:hAnsi="Times New Roman" w:eastAsia="SimSun" w:cs="Times New Roman"/>
          <w:kern w:val="0"/>
          <w:sz w:val="24"/>
          <w:szCs w:val="24"/>
          <w:lang w:val="en-US" w:eastAsia="zh-CN" w:bidi="ar"/>
        </w:rPr>
        <w:t>42,9</w:t>
      </w:r>
      <w:r>
        <w:rPr>
          <w:rFonts w:hint="default" w:ascii="Times New Roman" w:hAnsi="Times New Roman" w:cs="Times New Roman"/>
          <w:kern w:val="0"/>
          <w:sz w:val="24"/>
          <w:szCs w:val="24"/>
          <w:lang w:val="en-US" w:eastAsia="zh-CN" w:bidi="ar"/>
        </w:rPr>
        <w:t>% dan</w:t>
      </w:r>
      <w:r>
        <w:rPr>
          <w:rFonts w:hint="default" w:ascii="Times New Roman" w:hAnsi="Times New Roman" w:eastAsia="SimSun" w:cs="Times New Roman"/>
          <w:kern w:val="0"/>
          <w:sz w:val="24"/>
          <w:szCs w:val="24"/>
          <w:lang w:val="en-US" w:eastAsia="zh-CN" w:bidi="ar"/>
        </w:rPr>
        <w:t xml:space="preserve"> lansia akhir </w:t>
      </w:r>
      <w:r>
        <w:rPr>
          <w:rFonts w:hint="default" w:ascii="Times New Roman" w:hAnsi="Times New Roman" w:cs="Times New Roman"/>
          <w:kern w:val="0"/>
          <w:sz w:val="24"/>
          <w:szCs w:val="24"/>
          <w:lang w:val="en-US" w:eastAsia="zh-CN" w:bidi="ar"/>
        </w:rPr>
        <w:t xml:space="preserve">sebanyak </w:t>
      </w:r>
      <w:r>
        <w:rPr>
          <w:rFonts w:hint="default" w:ascii="Times New Roman" w:hAnsi="Times New Roman" w:eastAsia="SimSun" w:cs="Times New Roman"/>
          <w:kern w:val="0"/>
          <w:sz w:val="24"/>
          <w:szCs w:val="24"/>
          <w:lang w:val="en-US" w:eastAsia="zh-CN" w:bidi="ar"/>
        </w:rPr>
        <w:t>42,9%</w:t>
      </w:r>
      <w:r>
        <w:rPr>
          <w:rFonts w:hint="default" w:ascii="Times New Roman" w:hAnsi="Times New Roman" w:cs="Times New Roman"/>
          <w:kern w:val="0"/>
          <w:sz w:val="24"/>
          <w:szCs w:val="24"/>
          <w:lang w:val="en-US" w:eastAsia="zh-CN" w:bidi="ar"/>
        </w:rPr>
        <w:t xml:space="preserve">. Karakteristik jenis kelamin didapatkan </w:t>
      </w:r>
      <w:r>
        <w:rPr>
          <w:rFonts w:hint="default" w:ascii="Times New Roman" w:hAnsi="Times New Roman" w:eastAsia="SimSun" w:cs="Times New Roman"/>
          <w:b w:val="0"/>
          <w:bCs w:val="0"/>
          <w:kern w:val="0"/>
          <w:sz w:val="24"/>
          <w:szCs w:val="24"/>
          <w:lang w:val="en-US" w:eastAsia="zh-CN" w:bidi="ar"/>
        </w:rPr>
        <w:t>responden perempuan</w:t>
      </w:r>
      <w:r>
        <w:rPr>
          <w:rFonts w:hint="default" w:ascii="Times New Roman" w:hAnsi="Times New Roman" w:cs="Times New Roman"/>
          <w:b w:val="0"/>
          <w:bCs w:val="0"/>
          <w:kern w:val="0"/>
          <w:sz w:val="24"/>
          <w:szCs w:val="24"/>
          <w:lang w:val="en-US" w:eastAsia="zh-CN" w:bidi="ar"/>
        </w:rPr>
        <w:t xml:space="preserve"> sebanyak 54,3%, responden laki-laki sebanyak </w:t>
      </w:r>
      <w:r>
        <w:rPr>
          <w:rFonts w:hint="default" w:ascii="Times New Roman" w:hAnsi="Times New Roman" w:eastAsia="SimSun" w:cs="Times New Roman"/>
          <w:b w:val="0"/>
          <w:bCs w:val="0"/>
          <w:kern w:val="0"/>
          <w:sz w:val="24"/>
          <w:szCs w:val="24"/>
          <w:lang w:val="en-US" w:eastAsia="zh-CN" w:bidi="ar"/>
        </w:rPr>
        <w:t>45,7%</w:t>
      </w:r>
      <w:r>
        <w:rPr>
          <w:rFonts w:hint="default" w:ascii="Times New Roman" w:hAnsi="Times New Roman" w:cs="Times New Roman"/>
          <w:b w:val="0"/>
          <w:bCs w:val="0"/>
          <w:kern w:val="0"/>
          <w:sz w:val="24"/>
          <w:szCs w:val="24"/>
          <w:lang w:val="en-US" w:eastAsia="zh-CN" w:bidi="ar"/>
        </w:rPr>
        <w:t xml:space="preserve">. Berdasarkan aktivitas fisik ditemukan responden dengan durasi aktifitas fisik &lt;30 menit dalam sehari sebanyak 45,7%. Karakteristik responden berdasarkan konsumsi makanan berlemak didapatkan responden yang sering mengkonsumsi makanan berlemak sebanyak 77,1% </w:t>
      </w:r>
    </w:p>
    <w:p>
      <w:pPr>
        <w:keepNext w:val="0"/>
        <w:keepLines w:val="0"/>
        <w:widowControl/>
        <w:numPr>
          <w:ilvl w:val="0"/>
          <w:numId w:val="12"/>
        </w:numPr>
        <w:suppressLineNumbers w:val="0"/>
        <w:spacing w:before="0" w:beforeAutospacing="0" w:after="0" w:afterAutospacing="0" w:line="480" w:lineRule="auto"/>
        <w:ind w:left="425" w:leftChars="0" w:right="0" w:hanging="425" w:firstLineChars="0"/>
        <w:jc w:val="both"/>
      </w:pPr>
      <w:r>
        <w:rPr>
          <w:rFonts w:hint="default" w:ascii="Times New Roman" w:hAnsi="Times New Roman" w:cs="Times New Roman"/>
          <w:color w:val="auto"/>
          <w:sz w:val="24"/>
          <w:szCs w:val="24"/>
          <w:lang w:val="en-US"/>
        </w:rPr>
        <w:t xml:space="preserve">Kadar kolesterol total responden penderita hipertensi didapatkan, kadar kolesterol normal sebanyak </w:t>
      </w:r>
      <w:r>
        <w:rPr>
          <w:rFonts w:hint="default" w:ascii="Times New Roman" w:hAnsi="Times New Roman" w:cs="Times New Roman"/>
          <w:color w:val="auto"/>
          <w:sz w:val="22"/>
          <w:szCs w:val="22"/>
          <w:vertAlign w:val="baseline"/>
          <w:lang w:val="en-US"/>
        </w:rPr>
        <w:t xml:space="preserve">25,7%, </w:t>
      </w:r>
      <w:r>
        <w:rPr>
          <w:rFonts w:hint="default" w:ascii="Times New Roman" w:hAnsi="Times New Roman" w:cs="Times New Roman"/>
          <w:color w:val="auto"/>
          <w:sz w:val="24"/>
          <w:szCs w:val="24"/>
          <w:lang w:val="en-US"/>
        </w:rPr>
        <w:t>kolesterol total borderline sebanyak 45,7% dan kadar kolesterol tinggi sebanyak 28,8%.</w:t>
      </w:r>
    </w:p>
    <w:p>
      <w:pPr>
        <w:keepNext w:val="0"/>
        <w:keepLines w:val="0"/>
        <w:widowControl/>
        <w:numPr>
          <w:ilvl w:val="0"/>
          <w:numId w:val="12"/>
        </w:numPr>
        <w:suppressLineNumbers w:val="0"/>
        <w:spacing w:before="0" w:beforeAutospacing="0" w:after="0" w:afterAutospacing="0" w:line="480" w:lineRule="auto"/>
        <w:ind w:left="425" w:leftChars="0" w:right="0" w:hanging="425" w:firstLineChars="0"/>
        <w:jc w:val="both"/>
      </w:pPr>
      <w:r>
        <w:rPr>
          <w:rFonts w:hint="default" w:ascii="Times New Roman" w:hAnsi="Times New Roman" w:cs="Times New Roman"/>
          <w:color w:val="auto"/>
          <w:sz w:val="24"/>
          <w:szCs w:val="24"/>
          <w:lang w:val="en-US"/>
        </w:rPr>
        <w:t xml:space="preserve">Kadar kolesterol total normal banyak ditemukan pada usia dewasa awal, jenis kelamin laki-laki, aktivitas fisik lebih dari 1 jam per hari serta responden yang jarang mengkonsumsi makanan mengandung lemak. Sedangkan kadar kolesterol total borderline dan tinggi banyak ditemukan pada usia lansia awal, jenis kelamin perempuan, kategori aktivitas fisik kurang dari 30 menit dan responden yang sering mengkonsumsi makanan berlemak. </w:t>
      </w:r>
    </w:p>
    <w:p>
      <w:pPr>
        <w:pStyle w:val="3"/>
        <w:pageBreakBefore w:val="0"/>
        <w:widowControl/>
        <w:numPr>
          <w:ilvl w:val="0"/>
          <w:numId w:val="11"/>
        </w:numPr>
        <w:kinsoku/>
        <w:wordWrap/>
        <w:overflowPunct/>
        <w:topLinePunct w:val="0"/>
        <w:autoSpaceDE/>
        <w:autoSpaceDN/>
        <w:bidi w:val="0"/>
        <w:adjustRightInd/>
        <w:snapToGrid/>
        <w:spacing w:before="0" w:after="0" w:line="480" w:lineRule="auto"/>
        <w:ind w:left="432" w:hanging="432"/>
        <w:textAlignment w:val="auto"/>
        <w:rPr>
          <w:rFonts w:hint="default" w:ascii="Times New Roman" w:hAnsi="Times New Roman" w:cs="Times New Roman"/>
          <w:lang w:val="en-US"/>
        </w:rPr>
      </w:pPr>
      <w:bookmarkStart w:id="6" w:name="_Toc2642"/>
      <w:bookmarkStart w:id="7" w:name="_Toc16255"/>
      <w:bookmarkStart w:id="8" w:name="_Toc2120"/>
      <w:bookmarkStart w:id="9" w:name="_Toc31568"/>
      <w:r>
        <w:rPr>
          <w:rFonts w:hint="default" w:ascii="Times New Roman" w:hAnsi="Times New Roman" w:cs="Times New Roman"/>
          <w:lang w:val="en-US"/>
        </w:rPr>
        <w:t>Saran</w:t>
      </w:r>
      <w:bookmarkEnd w:id="6"/>
      <w:bookmarkEnd w:id="7"/>
      <w:bookmarkEnd w:id="8"/>
      <w:bookmarkEnd w:id="9"/>
    </w:p>
    <w:p>
      <w:pPr>
        <w:pageBreakBefore w:val="0"/>
        <w:widowControl/>
        <w:numPr>
          <w:ilvl w:val="0"/>
          <w:numId w:val="13"/>
        </w:numPr>
        <w:kinsoku/>
        <w:wordWrap/>
        <w:overflowPunct/>
        <w:topLinePunct w:val="0"/>
        <w:autoSpaceDE/>
        <w:autoSpaceDN/>
        <w:bidi w:val="0"/>
        <w:adjustRightInd/>
        <w:snapToGrid/>
        <w:spacing w:line="480" w:lineRule="auto"/>
        <w:ind w:left="425" w:leftChars="0" w:hanging="425" w:firstLineChars="0"/>
        <w:jc w:val="both"/>
        <w:textAlignment w:val="auto"/>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Bagi penderita hipertensi, diharapkan penderita hipertensi rutin melakukan pemeriksaan kadar kolesterol total sebagai upaya skrining pencegahan penyakit jantung dan pembuluh darah.</w:t>
      </w:r>
    </w:p>
    <w:p>
      <w:pPr>
        <w:numPr>
          <w:ilvl w:val="0"/>
          <w:numId w:val="13"/>
        </w:numPr>
        <w:spacing w:line="480" w:lineRule="auto"/>
        <w:ind w:left="425" w:leftChars="0" w:hanging="425"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Bagi penderita hipertensi, diharapkan dapat menerapkan pola hidup sehat seperti mengurangi mengonsumsi makanan berlemak dan rutin melakukan aktivitas fisik minimal 30 menit sehari untuk dapat mengendalikan kadar kolesterol total dan tekanan darah.</w:t>
      </w:r>
    </w:p>
    <w:p>
      <w:pPr>
        <w:numPr>
          <w:ilvl w:val="0"/>
          <w:numId w:val="0"/>
        </w:numPr>
        <w:ind w:leftChars="0"/>
        <w:rPr>
          <w:rFonts w:hint="default" w:ascii="Times New Roman" w:hAnsi="Times New Roman" w:cs="Times New Roman"/>
          <w:b/>
          <w:bCs/>
          <w:sz w:val="24"/>
          <w:szCs w:val="24"/>
          <w:lang w:val="en-US"/>
        </w:rPr>
      </w:pPr>
    </w:p>
    <w:p>
      <w:pPr>
        <w:rPr>
          <w:rFonts w:hint="default" w:ascii="Times New Roman" w:hAnsi="Times New Roman" w:cs="Times New Roman"/>
          <w:lang w:val="en-US"/>
        </w:rPr>
      </w:pPr>
    </w:p>
    <w:p>
      <w:pPr>
        <w:rPr>
          <w:rFonts w:hint="default" w:ascii="Times New Roman" w:hAnsi="Times New Roman" w:cs="Times New Roman"/>
          <w:lang w:val="en-US"/>
        </w:rPr>
      </w:pPr>
    </w:p>
    <w:p>
      <w:pPr>
        <w:rPr>
          <w:rFonts w:hint="default" w:ascii="Times New Roman" w:hAnsi="Times New Roman" w:cs="Times New Roman"/>
          <w:lang w:val="en-US"/>
        </w:rPr>
      </w:pPr>
    </w:p>
    <w:p>
      <w:pPr>
        <w:rPr>
          <w:rFonts w:hint="default" w:ascii="Times New Roman" w:hAnsi="Times New Roman" w:cs="Times New Roman"/>
          <w:lang w:val="en-US"/>
        </w:rPr>
      </w:pPr>
    </w:p>
    <w:p>
      <w:pPr>
        <w:rPr>
          <w:rFonts w:hint="default" w:ascii="Times New Roman" w:hAnsi="Times New Roman" w:cs="Times New Roman"/>
          <w:lang w:val="en-US"/>
        </w:rPr>
      </w:pPr>
    </w:p>
    <w:p>
      <w:pPr>
        <w:rPr>
          <w:rFonts w:hint="default" w:ascii="Times New Roman" w:hAnsi="Times New Roman" w:cs="Times New Roman"/>
          <w:lang w:val="en-US"/>
        </w:rPr>
      </w:pPr>
    </w:p>
    <w:p>
      <w:pPr>
        <w:rPr>
          <w:rFonts w:hint="default" w:ascii="Times New Roman" w:hAnsi="Times New Roman" w:cs="Times New Roman"/>
          <w:lang w:val="en-US"/>
        </w:rPr>
      </w:pPr>
    </w:p>
    <w:p>
      <w:pPr>
        <w:rPr>
          <w:rFonts w:hint="default" w:ascii="Times New Roman" w:hAnsi="Times New Roman" w:cs="Times New Roman"/>
          <w:lang w:val="en-US"/>
        </w:rPr>
      </w:pPr>
    </w:p>
    <w:p>
      <w:pPr>
        <w:rPr>
          <w:rFonts w:hint="default" w:ascii="Times New Roman" w:hAnsi="Times New Roman" w:cs="Times New Roman"/>
          <w:lang w:val="en-US"/>
        </w:rPr>
      </w:pPr>
    </w:p>
    <w:p>
      <w:pPr>
        <w:rPr>
          <w:rFonts w:hint="default" w:ascii="Times New Roman" w:hAnsi="Times New Roman" w:cs="Times New Roman"/>
          <w:lang w:val="en-US"/>
        </w:rPr>
      </w:pPr>
    </w:p>
    <w:p>
      <w:pPr>
        <w:rPr>
          <w:rFonts w:hint="default" w:ascii="Times New Roman" w:hAnsi="Times New Roman" w:cs="Times New Roman"/>
          <w:lang w:val="en-US"/>
        </w:rPr>
      </w:pPr>
    </w:p>
    <w:p>
      <w:pPr>
        <w:rPr>
          <w:rFonts w:hint="default" w:ascii="Times New Roman" w:hAnsi="Times New Roman" w:cs="Times New Roman"/>
          <w:lang w:val="en-US"/>
        </w:rPr>
      </w:pPr>
    </w:p>
    <w:p>
      <w:pPr>
        <w:rPr>
          <w:rFonts w:hint="default" w:ascii="Times New Roman" w:hAnsi="Times New Roman" w:cs="Times New Roman"/>
          <w:lang w:val="en-US"/>
        </w:rPr>
      </w:pPr>
    </w:p>
    <w:p>
      <w:pPr>
        <w:rPr>
          <w:rFonts w:hint="default" w:ascii="Times New Roman" w:hAnsi="Times New Roman" w:cs="Times New Roman"/>
          <w:lang w:val="en-US"/>
        </w:rPr>
      </w:pPr>
    </w:p>
    <w:p>
      <w:pPr>
        <w:rPr>
          <w:rFonts w:hint="default" w:ascii="Times New Roman" w:hAnsi="Times New Roman" w:cs="Times New Roman"/>
          <w:lang w:val="en-US"/>
        </w:rPr>
      </w:pPr>
    </w:p>
    <w:p>
      <w:pPr>
        <w:rPr>
          <w:rFonts w:hint="default" w:ascii="Times New Roman" w:hAnsi="Times New Roman" w:cs="Times New Roman"/>
          <w:lang w:val="en-US"/>
        </w:rPr>
      </w:pPr>
    </w:p>
    <w:p>
      <w:pPr>
        <w:rPr>
          <w:rFonts w:hint="default" w:ascii="Times New Roman" w:hAnsi="Times New Roman" w:cs="Times New Roman"/>
          <w:lang w:val="en-US"/>
        </w:rPr>
      </w:pPr>
    </w:p>
    <w:p>
      <w:pPr>
        <w:rPr>
          <w:rFonts w:hint="default" w:ascii="Times New Roman" w:hAnsi="Times New Roman" w:cs="Times New Roman"/>
          <w:lang w:val="en-US"/>
        </w:rPr>
      </w:pPr>
    </w:p>
    <w:p>
      <w:pPr>
        <w:rPr>
          <w:rFonts w:hint="default" w:ascii="Times New Roman" w:hAnsi="Times New Roman" w:cs="Times New Roman"/>
          <w:lang w:val="en-US"/>
        </w:rPr>
      </w:pPr>
    </w:p>
    <w:p>
      <w:pPr>
        <w:rPr>
          <w:rFonts w:hint="default" w:ascii="Times New Roman" w:hAnsi="Times New Roman" w:cs="Times New Roman"/>
          <w:lang w:val="en-US"/>
        </w:rPr>
      </w:pPr>
    </w:p>
    <w:p>
      <w:pPr>
        <w:rPr>
          <w:rFonts w:hint="default" w:ascii="Times New Roman" w:hAnsi="Times New Roman" w:cs="Times New Roman"/>
          <w:lang w:val="en-US"/>
        </w:rPr>
      </w:pPr>
    </w:p>
    <w:p>
      <w:pPr>
        <w:rPr>
          <w:rFonts w:hint="default" w:ascii="Times New Roman" w:hAnsi="Times New Roman" w:cs="Times New Roman"/>
          <w:lang w:val="en-US"/>
        </w:rPr>
      </w:pPr>
    </w:p>
    <w:p>
      <w:pPr>
        <w:rPr>
          <w:rFonts w:hint="default" w:ascii="Times New Roman" w:hAnsi="Times New Roman" w:cs="Times New Roman"/>
          <w:lang w:val="en-US"/>
        </w:rPr>
      </w:pPr>
    </w:p>
    <w:p>
      <w:pPr>
        <w:rPr>
          <w:rFonts w:hint="default" w:ascii="Times New Roman" w:hAnsi="Times New Roman" w:cs="Times New Roman"/>
          <w:lang w:val="en-US"/>
        </w:rPr>
      </w:pPr>
    </w:p>
    <w:p>
      <w:pPr>
        <w:rPr>
          <w:rFonts w:hint="default" w:ascii="Times New Roman" w:hAnsi="Times New Roman" w:cs="Times New Roman"/>
          <w:lang w:val="en-US"/>
        </w:rPr>
      </w:pPr>
    </w:p>
    <w:p>
      <w:pPr>
        <w:rPr>
          <w:rFonts w:hint="default" w:ascii="Times New Roman" w:hAnsi="Times New Roman" w:cs="Times New Roman"/>
          <w:lang w:val="en-US"/>
        </w:rPr>
      </w:pPr>
    </w:p>
    <w:p>
      <w:pPr>
        <w:rPr>
          <w:rFonts w:hint="default" w:ascii="Times New Roman" w:hAnsi="Times New Roman" w:cs="Times New Roman"/>
          <w:lang w:val="en-US"/>
        </w:rPr>
      </w:pPr>
    </w:p>
    <w:p>
      <w:pPr>
        <w:rPr>
          <w:rFonts w:hint="default" w:ascii="Times New Roman" w:hAnsi="Times New Roman" w:cs="Times New Roman"/>
          <w:lang w:val="en-US"/>
        </w:rPr>
      </w:pPr>
    </w:p>
    <w:p>
      <w:pPr>
        <w:rPr>
          <w:rFonts w:hint="default" w:ascii="Times New Roman" w:hAnsi="Times New Roman" w:cs="Times New Roman"/>
          <w:lang w:val="en-US"/>
        </w:rPr>
      </w:pPr>
    </w:p>
    <w:p>
      <w:pPr>
        <w:rPr>
          <w:rFonts w:hint="default" w:ascii="Times New Roman" w:hAnsi="Times New Roman" w:cs="Times New Roman"/>
          <w:lang w:val="en-US"/>
        </w:rPr>
      </w:pPr>
    </w:p>
    <w:p>
      <w:pPr>
        <w:rPr>
          <w:rFonts w:hint="default" w:ascii="Times New Roman" w:hAnsi="Times New Roman" w:cs="Times New Roman"/>
          <w:lang w:val="en-US"/>
        </w:rPr>
      </w:pPr>
    </w:p>
    <w:p>
      <w:pPr>
        <w:rPr>
          <w:rFonts w:hint="default" w:ascii="Times New Roman" w:hAnsi="Times New Roman" w:cs="Times New Roman"/>
          <w:lang w:val="en-US"/>
        </w:rPr>
      </w:pPr>
    </w:p>
    <w:p>
      <w:pPr>
        <w:rPr>
          <w:rFonts w:hint="default" w:ascii="Times New Roman" w:hAnsi="Times New Roman" w:cs="Times New Roman"/>
          <w:lang w:val="en-US"/>
        </w:rPr>
      </w:pPr>
    </w:p>
    <w:p>
      <w:pPr>
        <w:rPr>
          <w:rFonts w:hint="default" w:ascii="Times New Roman" w:hAnsi="Times New Roman" w:cs="Times New Roman"/>
          <w:lang w:val="en-US"/>
        </w:rPr>
      </w:pPr>
    </w:p>
    <w:p>
      <w:pPr>
        <w:rPr>
          <w:rFonts w:hint="default" w:ascii="Times New Roman" w:hAnsi="Times New Roman" w:cs="Times New Roman"/>
          <w:lang w:val="en-US"/>
        </w:rPr>
      </w:pPr>
    </w:p>
    <w:p>
      <w:pPr>
        <w:rPr>
          <w:rFonts w:hint="default" w:ascii="Times New Roman" w:hAnsi="Times New Roman" w:cs="Times New Roman"/>
          <w:lang w:val="en-US"/>
        </w:rPr>
      </w:pPr>
    </w:p>
    <w:sectPr>
      <w:footerReference r:id="rId3" w:type="default"/>
      <w:pgSz w:w="11906" w:h="16838"/>
      <w:pgMar w:top="1701" w:right="1701" w:bottom="1701" w:left="2268" w:header="720" w:footer="720" w:gutter="0"/>
      <w:pgBorders w:offsetFrom="page">
        <w:top w:val="none" w:sz="0" w:space="0"/>
        <w:left w:val="none" w:sz="0" w:space="0"/>
        <w:bottom w:val="none" w:sz="0" w:space="0"/>
        <w:right w:val="none" w:sz="0" w:space="0"/>
      </w:pgBorders>
      <w:pgNumType w:fmt="decimal" w:start="41"/>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-34925</wp:posOffset>
              </wp:positionV>
              <wp:extent cx="18288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7"/>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65</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2.75pt;height:144pt;width:144pt;mso-position-horizontal:center;mso-position-horizontal-relative:margin;mso-wrap-style:none;z-index:251659264;mso-width-relative:page;mso-height-relative:page;" filled="f" stroked="f" coordsize="21600,21600" o:gfxdata="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FKRNPdQAAAAHAQAADwAA&#10;AAAAAAABACAAAAAiAAAAZHJzL2Rvd25yZXYueG1sUEsBAhQAFAAAAAgAh07iQKvZw4YaAgAAVgQA&#10;AA4AAAAAAAAAAQAgAAAAIwEAAGRycy9lMm9Eb2MueG1sUEsFBgAAAAAGAAYAWQEAAK8FAAAAAA==&#10;">
              <v:fill on="f" focussize="0,0"/>
              <v:stroke on="f" weight="0.5pt"/>
              <v:imagedata o:title=""/>
              <o:lock v:ext="edit" aspectratio="f"/>
              <v:textbox inset="0mm,0mm,0mm,0mm" style="mso-fit-shape-to-text:t;">
                <w:txbxContent>
                  <w:p>
                    <w:pPr>
                      <w:pStyle w:val="37"/>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65</w:t>
                    </w:r>
                    <w:r>
                      <w:rPr>
                        <w:rFonts w:hint="default" w:ascii="Times New Roman" w:hAnsi="Times New Roman" w:cs="Times New Roman"/>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F5EE11"/>
    <w:multiLevelType w:val="singleLevel"/>
    <w:tmpl w:val="96F5EE11"/>
    <w:lvl w:ilvl="0" w:tentative="0">
      <w:start w:val="1"/>
      <w:numFmt w:val="decimal"/>
      <w:lvlText w:val="%1."/>
      <w:lvlJc w:val="left"/>
      <w:pPr>
        <w:tabs>
          <w:tab w:val="left" w:pos="425"/>
        </w:tabs>
        <w:ind w:left="425" w:leftChars="0" w:hanging="425" w:firstLineChars="0"/>
      </w:pPr>
      <w:rPr>
        <w:rFonts w:hint="default"/>
      </w:rPr>
    </w:lvl>
  </w:abstractNum>
  <w:abstractNum w:abstractNumId="1">
    <w:nsid w:val="DC133B11"/>
    <w:multiLevelType w:val="singleLevel"/>
    <w:tmpl w:val="DC133B11"/>
    <w:lvl w:ilvl="0" w:tentative="0">
      <w:start w:val="1"/>
      <w:numFmt w:val="decimal"/>
      <w:lvlText w:val="%1."/>
      <w:lvlJc w:val="left"/>
      <w:pPr>
        <w:tabs>
          <w:tab w:val="left" w:pos="425"/>
        </w:tabs>
        <w:ind w:left="425" w:leftChars="0" w:hanging="425" w:firstLineChars="0"/>
      </w:pPr>
      <w:rPr>
        <w:rFonts w:hint="default"/>
      </w:rPr>
    </w:lvl>
  </w:abstractNum>
  <w:abstractNum w:abstractNumId="2">
    <w:nsid w:val="F114E3BE"/>
    <w:multiLevelType w:val="singleLevel"/>
    <w:tmpl w:val="F114E3BE"/>
    <w:lvl w:ilvl="0" w:tentative="0">
      <w:start w:val="1"/>
      <w:numFmt w:val="upperLetter"/>
      <w:lvlText w:val="%1."/>
      <w:lvlJc w:val="left"/>
      <w:pPr>
        <w:tabs>
          <w:tab w:val="left" w:pos="425"/>
        </w:tabs>
        <w:ind w:left="425" w:leftChars="0" w:hanging="425" w:firstLineChars="0"/>
      </w:pPr>
      <w:rPr>
        <w:rFonts w:hint="default"/>
      </w:rPr>
    </w:lvl>
  </w:abstractNum>
  <w:abstractNum w:abstractNumId="3">
    <w:nsid w:val="FFFFFF7C"/>
    <w:multiLevelType w:val="singleLevel"/>
    <w:tmpl w:val="FFFFFF7C"/>
    <w:lvl w:ilvl="0" w:tentative="0">
      <w:start w:val="1"/>
      <w:numFmt w:val="decimal"/>
      <w:pStyle w:val="82"/>
      <w:lvlText w:val="%1."/>
      <w:lvlJc w:val="left"/>
      <w:pPr>
        <w:tabs>
          <w:tab w:val="left" w:pos="2040"/>
        </w:tabs>
        <w:ind w:left="2040" w:hanging="360"/>
      </w:pPr>
    </w:lvl>
  </w:abstractNum>
  <w:abstractNum w:abstractNumId="4">
    <w:nsid w:val="FFFFFF7D"/>
    <w:multiLevelType w:val="singleLevel"/>
    <w:tmpl w:val="FFFFFF7D"/>
    <w:lvl w:ilvl="0" w:tentative="0">
      <w:start w:val="1"/>
      <w:numFmt w:val="decimal"/>
      <w:pStyle w:val="81"/>
      <w:lvlText w:val="%1."/>
      <w:lvlJc w:val="left"/>
      <w:pPr>
        <w:tabs>
          <w:tab w:val="left" w:pos="1620"/>
        </w:tabs>
        <w:ind w:left="1620" w:hanging="360"/>
      </w:pPr>
    </w:lvl>
  </w:abstractNum>
  <w:abstractNum w:abstractNumId="5">
    <w:nsid w:val="FFFFFF7E"/>
    <w:multiLevelType w:val="singleLevel"/>
    <w:tmpl w:val="FFFFFF7E"/>
    <w:lvl w:ilvl="0" w:tentative="0">
      <w:start w:val="1"/>
      <w:numFmt w:val="decimal"/>
      <w:pStyle w:val="80"/>
      <w:lvlText w:val="%1."/>
      <w:lvlJc w:val="left"/>
      <w:pPr>
        <w:tabs>
          <w:tab w:val="left" w:pos="1200"/>
        </w:tabs>
        <w:ind w:left="1200" w:hanging="360"/>
      </w:pPr>
    </w:lvl>
  </w:abstractNum>
  <w:abstractNum w:abstractNumId="6">
    <w:nsid w:val="FFFFFF7F"/>
    <w:multiLevelType w:val="singleLevel"/>
    <w:tmpl w:val="FFFFFF7F"/>
    <w:lvl w:ilvl="0" w:tentative="0">
      <w:start w:val="1"/>
      <w:numFmt w:val="decimal"/>
      <w:pStyle w:val="79"/>
      <w:lvlText w:val="%1."/>
      <w:lvlJc w:val="left"/>
      <w:pPr>
        <w:tabs>
          <w:tab w:val="left" w:pos="780"/>
        </w:tabs>
        <w:ind w:left="780" w:hanging="360"/>
      </w:pPr>
    </w:lvl>
  </w:abstractNum>
  <w:abstractNum w:abstractNumId="7">
    <w:nsid w:val="FFFFFF80"/>
    <w:multiLevelType w:val="singleLevel"/>
    <w:tmpl w:val="FFFFFF80"/>
    <w:lvl w:ilvl="0" w:tentative="0">
      <w:start w:val="1"/>
      <w:numFmt w:val="bullet"/>
      <w:pStyle w:val="72"/>
      <w:lvlText w:val=""/>
      <w:lvlJc w:val="left"/>
      <w:pPr>
        <w:tabs>
          <w:tab w:val="left" w:pos="2040"/>
        </w:tabs>
        <w:ind w:left="2040" w:hanging="360"/>
      </w:pPr>
      <w:rPr>
        <w:rFonts w:hint="default" w:ascii="Wingdings" w:hAnsi="Wingdings"/>
      </w:rPr>
    </w:lvl>
  </w:abstractNum>
  <w:abstractNum w:abstractNumId="8">
    <w:nsid w:val="FFFFFF81"/>
    <w:multiLevelType w:val="singleLevel"/>
    <w:tmpl w:val="FFFFFF81"/>
    <w:lvl w:ilvl="0" w:tentative="0">
      <w:start w:val="1"/>
      <w:numFmt w:val="bullet"/>
      <w:pStyle w:val="71"/>
      <w:lvlText w:val=""/>
      <w:lvlJc w:val="left"/>
      <w:pPr>
        <w:tabs>
          <w:tab w:val="left" w:pos="1620"/>
        </w:tabs>
        <w:ind w:left="1620" w:hanging="360"/>
      </w:pPr>
      <w:rPr>
        <w:rFonts w:hint="default" w:ascii="Wingdings" w:hAnsi="Wingdings"/>
      </w:rPr>
    </w:lvl>
  </w:abstractNum>
  <w:abstractNum w:abstractNumId="9">
    <w:nsid w:val="FFFFFF82"/>
    <w:multiLevelType w:val="singleLevel"/>
    <w:tmpl w:val="FFFFFF82"/>
    <w:lvl w:ilvl="0" w:tentative="0">
      <w:start w:val="1"/>
      <w:numFmt w:val="bullet"/>
      <w:pStyle w:val="70"/>
      <w:lvlText w:val=""/>
      <w:lvlJc w:val="left"/>
      <w:pPr>
        <w:tabs>
          <w:tab w:val="left" w:pos="1200"/>
        </w:tabs>
        <w:ind w:left="1200" w:hanging="360"/>
      </w:pPr>
      <w:rPr>
        <w:rFonts w:hint="default" w:ascii="Wingdings" w:hAnsi="Wingdings"/>
      </w:rPr>
    </w:lvl>
  </w:abstractNum>
  <w:abstractNum w:abstractNumId="10">
    <w:nsid w:val="FFFFFF83"/>
    <w:multiLevelType w:val="singleLevel"/>
    <w:tmpl w:val="FFFFFF83"/>
    <w:lvl w:ilvl="0" w:tentative="0">
      <w:start w:val="1"/>
      <w:numFmt w:val="bullet"/>
      <w:pStyle w:val="69"/>
      <w:lvlText w:val=""/>
      <w:lvlJc w:val="left"/>
      <w:pPr>
        <w:tabs>
          <w:tab w:val="left" w:pos="780"/>
        </w:tabs>
        <w:ind w:left="780" w:hanging="360"/>
      </w:pPr>
      <w:rPr>
        <w:rFonts w:hint="default" w:ascii="Wingdings" w:hAnsi="Wingdings"/>
      </w:rPr>
    </w:lvl>
  </w:abstractNum>
  <w:abstractNum w:abstractNumId="11">
    <w:nsid w:val="FFFFFF88"/>
    <w:multiLevelType w:val="singleLevel"/>
    <w:tmpl w:val="FFFFFF88"/>
    <w:lvl w:ilvl="0" w:tentative="0">
      <w:start w:val="1"/>
      <w:numFmt w:val="decimal"/>
      <w:pStyle w:val="78"/>
      <w:lvlText w:val="%1."/>
      <w:lvlJc w:val="left"/>
      <w:pPr>
        <w:tabs>
          <w:tab w:val="left" w:pos="360"/>
        </w:tabs>
        <w:ind w:left="360" w:hanging="360"/>
      </w:pPr>
    </w:lvl>
  </w:abstractNum>
  <w:abstractNum w:abstractNumId="12">
    <w:nsid w:val="FFFFFF89"/>
    <w:multiLevelType w:val="singleLevel"/>
    <w:tmpl w:val="FFFFFF89"/>
    <w:lvl w:ilvl="0" w:tentative="0">
      <w:start w:val="1"/>
      <w:numFmt w:val="bullet"/>
      <w:pStyle w:val="68"/>
      <w:lvlText w:val=""/>
      <w:lvlJc w:val="left"/>
      <w:pPr>
        <w:tabs>
          <w:tab w:val="left" w:pos="360"/>
        </w:tabs>
        <w:ind w:left="360" w:hanging="360"/>
      </w:pPr>
      <w:rPr>
        <w:rFonts w:hint="default" w:ascii="Wingdings" w:hAnsi="Wingdings"/>
      </w:rPr>
    </w:lvl>
  </w:abstractNum>
  <w:num w:numId="1">
    <w:abstractNumId w:val="12"/>
  </w:num>
  <w:num w:numId="2">
    <w:abstractNumId w:val="10"/>
  </w:num>
  <w:num w:numId="3">
    <w:abstractNumId w:val="9"/>
  </w:num>
  <w:num w:numId="4">
    <w:abstractNumId w:val="8"/>
  </w:num>
  <w:num w:numId="5">
    <w:abstractNumId w:val="7"/>
  </w:num>
  <w:num w:numId="6">
    <w:abstractNumId w:val="11"/>
  </w:num>
  <w:num w:numId="7">
    <w:abstractNumId w:val="6"/>
  </w:num>
  <w:num w:numId="8">
    <w:abstractNumId w:val="5"/>
  </w:num>
  <w:num w:numId="9">
    <w:abstractNumId w:val="4"/>
  </w:num>
  <w:num w:numId="10">
    <w:abstractNumId w:val="3"/>
  </w:num>
  <w:num w:numId="11">
    <w:abstractNumId w:val="2"/>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80"/>
  <w:drawingGridVerticalSpacing w:val="156"/>
  <w:displayHorizontalDrawingGridEvery w:val="0"/>
  <w:displayVerticalDrawingGridEvery w:val="2"/>
  <w:characterSpacingControl w:val="doNotCompress"/>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15E31"/>
    <w:rsid w:val="00E64C21"/>
    <w:rsid w:val="00EC24C6"/>
    <w:rsid w:val="00EF2933"/>
    <w:rsid w:val="00F05146"/>
    <w:rsid w:val="00F1115D"/>
    <w:rsid w:val="00F3513C"/>
    <w:rsid w:val="00F465C5"/>
    <w:rsid w:val="00F5180D"/>
    <w:rsid w:val="00F51B21"/>
    <w:rsid w:val="00F51D87"/>
    <w:rsid w:val="00F8455C"/>
    <w:rsid w:val="01172558"/>
    <w:rsid w:val="01927C68"/>
    <w:rsid w:val="02071A61"/>
    <w:rsid w:val="020B0159"/>
    <w:rsid w:val="027C5214"/>
    <w:rsid w:val="02BF33C7"/>
    <w:rsid w:val="03096DBC"/>
    <w:rsid w:val="036A38A7"/>
    <w:rsid w:val="03B7786E"/>
    <w:rsid w:val="03EA2431"/>
    <w:rsid w:val="05184867"/>
    <w:rsid w:val="06BF5E6D"/>
    <w:rsid w:val="06CF19BA"/>
    <w:rsid w:val="08006483"/>
    <w:rsid w:val="095E4F2B"/>
    <w:rsid w:val="0B875AEA"/>
    <w:rsid w:val="0B9707F9"/>
    <w:rsid w:val="0BC414DD"/>
    <w:rsid w:val="0BD91675"/>
    <w:rsid w:val="0CD00938"/>
    <w:rsid w:val="0CFF1282"/>
    <w:rsid w:val="0D020506"/>
    <w:rsid w:val="0D1E1225"/>
    <w:rsid w:val="0E0C420F"/>
    <w:rsid w:val="0E9F3E09"/>
    <w:rsid w:val="0EA347E1"/>
    <w:rsid w:val="0ED8355D"/>
    <w:rsid w:val="0EF0290F"/>
    <w:rsid w:val="0F4D2461"/>
    <w:rsid w:val="0F9409BF"/>
    <w:rsid w:val="0FB55B14"/>
    <w:rsid w:val="1009058A"/>
    <w:rsid w:val="107066A0"/>
    <w:rsid w:val="117D4FE9"/>
    <w:rsid w:val="11D04F45"/>
    <w:rsid w:val="14E96977"/>
    <w:rsid w:val="14F05DE7"/>
    <w:rsid w:val="16240DAF"/>
    <w:rsid w:val="1740623B"/>
    <w:rsid w:val="174D67AA"/>
    <w:rsid w:val="17557B63"/>
    <w:rsid w:val="17DA63C2"/>
    <w:rsid w:val="18505CCF"/>
    <w:rsid w:val="18F3507E"/>
    <w:rsid w:val="19B263B5"/>
    <w:rsid w:val="19F653EC"/>
    <w:rsid w:val="1B492FD4"/>
    <w:rsid w:val="1F10591D"/>
    <w:rsid w:val="1F3E2BDA"/>
    <w:rsid w:val="20664F59"/>
    <w:rsid w:val="211759FE"/>
    <w:rsid w:val="215E4A0F"/>
    <w:rsid w:val="218B509D"/>
    <w:rsid w:val="2242699D"/>
    <w:rsid w:val="23393584"/>
    <w:rsid w:val="259749E3"/>
    <w:rsid w:val="2672747C"/>
    <w:rsid w:val="27077032"/>
    <w:rsid w:val="276969B7"/>
    <w:rsid w:val="27A6620C"/>
    <w:rsid w:val="280C2C3D"/>
    <w:rsid w:val="2828343B"/>
    <w:rsid w:val="28A84D8A"/>
    <w:rsid w:val="29AF20F4"/>
    <w:rsid w:val="2A227FD3"/>
    <w:rsid w:val="2A4A23C3"/>
    <w:rsid w:val="2AC60166"/>
    <w:rsid w:val="2AFA37F4"/>
    <w:rsid w:val="2B0002EC"/>
    <w:rsid w:val="2B405182"/>
    <w:rsid w:val="2BC17AEE"/>
    <w:rsid w:val="2C262686"/>
    <w:rsid w:val="2C6932B2"/>
    <w:rsid w:val="2E8C689F"/>
    <w:rsid w:val="2F0C4ABE"/>
    <w:rsid w:val="30434ABB"/>
    <w:rsid w:val="30D601C1"/>
    <w:rsid w:val="30E94D6B"/>
    <w:rsid w:val="319901A2"/>
    <w:rsid w:val="31F07D84"/>
    <w:rsid w:val="3228799A"/>
    <w:rsid w:val="32AC0021"/>
    <w:rsid w:val="332D35F4"/>
    <w:rsid w:val="33D149CD"/>
    <w:rsid w:val="33F265D9"/>
    <w:rsid w:val="341903D8"/>
    <w:rsid w:val="34C67823"/>
    <w:rsid w:val="34D46FD5"/>
    <w:rsid w:val="34FD115B"/>
    <w:rsid w:val="35B52A49"/>
    <w:rsid w:val="35EB750F"/>
    <w:rsid w:val="37FC4126"/>
    <w:rsid w:val="3888024E"/>
    <w:rsid w:val="389F7E73"/>
    <w:rsid w:val="38ED5935"/>
    <w:rsid w:val="39A2421E"/>
    <w:rsid w:val="3AC42A35"/>
    <w:rsid w:val="3B140602"/>
    <w:rsid w:val="3B5F79F7"/>
    <w:rsid w:val="3BC33E98"/>
    <w:rsid w:val="3BCE7402"/>
    <w:rsid w:val="3C935783"/>
    <w:rsid w:val="3CEB7204"/>
    <w:rsid w:val="3DB2525B"/>
    <w:rsid w:val="3DBB4196"/>
    <w:rsid w:val="3DC1175F"/>
    <w:rsid w:val="3E5B0B80"/>
    <w:rsid w:val="3E7B2789"/>
    <w:rsid w:val="3EED2FA9"/>
    <w:rsid w:val="403C706C"/>
    <w:rsid w:val="40EA6B72"/>
    <w:rsid w:val="428D2944"/>
    <w:rsid w:val="43E21A8F"/>
    <w:rsid w:val="43F5638C"/>
    <w:rsid w:val="441F421D"/>
    <w:rsid w:val="44B22301"/>
    <w:rsid w:val="44C50FE3"/>
    <w:rsid w:val="44E80555"/>
    <w:rsid w:val="45122071"/>
    <w:rsid w:val="470E42E2"/>
    <w:rsid w:val="47546E98"/>
    <w:rsid w:val="478A3B77"/>
    <w:rsid w:val="49F36B4D"/>
    <w:rsid w:val="4AA96470"/>
    <w:rsid w:val="4AE62FC9"/>
    <w:rsid w:val="4AF14DC7"/>
    <w:rsid w:val="4B312F17"/>
    <w:rsid w:val="4C671669"/>
    <w:rsid w:val="4C6A36BB"/>
    <w:rsid w:val="4CC52B4E"/>
    <w:rsid w:val="4D481EA9"/>
    <w:rsid w:val="4E4A6145"/>
    <w:rsid w:val="4E734CDD"/>
    <w:rsid w:val="4E753F01"/>
    <w:rsid w:val="4F117B37"/>
    <w:rsid w:val="4F832800"/>
    <w:rsid w:val="4FAE66A0"/>
    <w:rsid w:val="50F362A5"/>
    <w:rsid w:val="527535F3"/>
    <w:rsid w:val="53696E35"/>
    <w:rsid w:val="551C5030"/>
    <w:rsid w:val="58D22235"/>
    <w:rsid w:val="593870B0"/>
    <w:rsid w:val="59DE55FD"/>
    <w:rsid w:val="5AB37574"/>
    <w:rsid w:val="5B24164F"/>
    <w:rsid w:val="5C122DDB"/>
    <w:rsid w:val="5D954414"/>
    <w:rsid w:val="5E184B02"/>
    <w:rsid w:val="5E424613"/>
    <w:rsid w:val="5E8631C8"/>
    <w:rsid w:val="5EF55071"/>
    <w:rsid w:val="5F6E12A1"/>
    <w:rsid w:val="5FAA7727"/>
    <w:rsid w:val="5FB12F3C"/>
    <w:rsid w:val="61AE3356"/>
    <w:rsid w:val="61D84114"/>
    <w:rsid w:val="623911E9"/>
    <w:rsid w:val="63247F09"/>
    <w:rsid w:val="63D846C0"/>
    <w:rsid w:val="63E3618F"/>
    <w:rsid w:val="64125045"/>
    <w:rsid w:val="646B583F"/>
    <w:rsid w:val="66464C58"/>
    <w:rsid w:val="67953ACF"/>
    <w:rsid w:val="68020FB1"/>
    <w:rsid w:val="680C5890"/>
    <w:rsid w:val="6A2E1DD0"/>
    <w:rsid w:val="6AAD09B4"/>
    <w:rsid w:val="6B6F5ECF"/>
    <w:rsid w:val="6CA754AD"/>
    <w:rsid w:val="6D1C4C91"/>
    <w:rsid w:val="6E5B69FB"/>
    <w:rsid w:val="6F0737AE"/>
    <w:rsid w:val="6F2A5925"/>
    <w:rsid w:val="6F5D6E5C"/>
    <w:rsid w:val="6F8A0689"/>
    <w:rsid w:val="70375E28"/>
    <w:rsid w:val="71147777"/>
    <w:rsid w:val="71275730"/>
    <w:rsid w:val="71796600"/>
    <w:rsid w:val="71DC7568"/>
    <w:rsid w:val="733338EB"/>
    <w:rsid w:val="75982A7C"/>
    <w:rsid w:val="762649B3"/>
    <w:rsid w:val="768C3340"/>
    <w:rsid w:val="77150ECD"/>
    <w:rsid w:val="77640A6E"/>
    <w:rsid w:val="77C44475"/>
    <w:rsid w:val="782315F8"/>
    <w:rsid w:val="78C03A26"/>
    <w:rsid w:val="7ACB7350"/>
    <w:rsid w:val="7B070171"/>
    <w:rsid w:val="7BC77534"/>
    <w:rsid w:val="7BC84F40"/>
    <w:rsid w:val="7BF164B7"/>
    <w:rsid w:val="7C9C22FF"/>
    <w:rsid w:val="7DDD18CA"/>
    <w:rsid w:val="7E294F89"/>
    <w:rsid w:val="7FAB3D51"/>
    <w:rsid w:val="7FCD4C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0" w:semiHidden="0" w:name="List Paragraph"/>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qFormat/>
    <w:uiPriority w:val="0"/>
    <w:rPr>
      <w:rFonts w:ascii="Calibri" w:hAnsi="Calibri" w:eastAsia="SimSun" w:cs="Times New Roman"/>
      <w:lang w:val="en-US" w:eastAsia="zh-CN" w:bidi="ar-SA"/>
    </w:rPr>
  </w:style>
  <w:style w:type="paragraph" w:styleId="2">
    <w:name w:val="heading 1"/>
    <w:basedOn w:val="1"/>
    <w:next w:val="1"/>
    <w:link w:val="254"/>
    <w:qFormat/>
    <w:uiPriority w:val="0"/>
    <w:pPr>
      <w:keepNext/>
      <w:keepLines/>
      <w:spacing w:before="340" w:after="330" w:line="578" w:lineRule="auto"/>
      <w:jc w:val="center"/>
      <w:outlineLvl w:val="0"/>
    </w:pPr>
    <w:rPr>
      <w:rFonts w:ascii="Times New Roman" w:hAnsi="Times New Roman"/>
      <w:b/>
      <w:bCs/>
      <w:kern w:val="44"/>
      <w:sz w:val="24"/>
      <w:szCs w:val="44"/>
      <w:lang w:eastAsia="en-US"/>
    </w:rPr>
  </w:style>
  <w:style w:type="paragraph" w:styleId="3">
    <w:name w:val="heading 2"/>
    <w:basedOn w:val="1"/>
    <w:next w:val="1"/>
    <w:unhideWhenUsed/>
    <w:qFormat/>
    <w:uiPriority w:val="0"/>
    <w:pPr>
      <w:keepNext/>
      <w:keepLines/>
      <w:spacing w:before="260" w:after="260" w:line="416" w:lineRule="auto"/>
      <w:jc w:val="left"/>
      <w:outlineLvl w:val="1"/>
    </w:pPr>
    <w:rPr>
      <w:rFonts w:ascii="Times New Roman" w:hAnsi="Times New Roman"/>
      <w:b/>
      <w:bCs/>
      <w:sz w:val="24"/>
      <w:szCs w:val="32"/>
    </w:rPr>
  </w:style>
  <w:style w:type="paragraph" w:styleId="4">
    <w:name w:val="heading 3"/>
    <w:basedOn w:val="1"/>
    <w:next w:val="1"/>
    <w:link w:val="250"/>
    <w:unhideWhenUsed/>
    <w:qFormat/>
    <w:uiPriority w:val="0"/>
    <w:pPr>
      <w:keepNext/>
      <w:keepLines/>
      <w:spacing w:before="260" w:after="260" w:line="416" w:lineRule="auto"/>
      <w:outlineLvl w:val="2"/>
    </w:pPr>
    <w:rPr>
      <w:rFonts w:ascii="Times New Roman" w:hAnsi="Times New Roman"/>
      <w:b/>
      <w:bCs/>
      <w:sz w:val="24"/>
      <w:szCs w:val="32"/>
    </w:rPr>
  </w:style>
  <w:style w:type="paragraph" w:styleId="5">
    <w:name w:val="heading 4"/>
    <w:basedOn w:val="1"/>
    <w:next w:val="1"/>
    <w:unhideWhenUsed/>
    <w:qFormat/>
    <w:uiPriority w:val="0"/>
    <w:pPr>
      <w:keepNext/>
      <w:keepLines/>
      <w:spacing w:before="280" w:after="290" w:line="376" w:lineRule="auto"/>
      <w:outlineLvl w:val="3"/>
    </w:pPr>
    <w:rPr>
      <w:b/>
      <w:bCs/>
      <w:sz w:val="28"/>
      <w:szCs w:val="28"/>
    </w:rPr>
  </w:style>
  <w:style w:type="paragraph" w:styleId="6">
    <w:name w:val="heading 5"/>
    <w:basedOn w:val="1"/>
    <w:next w:val="1"/>
    <w:unhideWhenUsed/>
    <w:qFormat/>
    <w:uiPriority w:val="0"/>
    <w:pPr>
      <w:keepNext/>
      <w:keepLines/>
      <w:spacing w:before="280" w:after="290" w:line="376" w:lineRule="auto"/>
      <w:outlineLvl w:val="4"/>
    </w:pPr>
    <w:rPr>
      <w:b/>
      <w:bCs/>
      <w:sz w:val="28"/>
      <w:szCs w:val="28"/>
    </w:rPr>
  </w:style>
  <w:style w:type="paragraph" w:styleId="7">
    <w:name w:val="heading 6"/>
    <w:basedOn w:val="1"/>
    <w:next w:val="1"/>
    <w:unhideWhenUsed/>
    <w:qFormat/>
    <w:uiPriority w:val="0"/>
    <w:pPr>
      <w:keepNext/>
      <w:keepLines/>
      <w:spacing w:before="240" w:after="64" w:line="320" w:lineRule="auto"/>
      <w:outlineLvl w:val="5"/>
    </w:pPr>
    <w:rPr>
      <w:b/>
      <w:bCs/>
      <w:sz w:val="24"/>
      <w:szCs w:val="24"/>
    </w:rPr>
  </w:style>
  <w:style w:type="paragraph" w:styleId="8">
    <w:name w:val="heading 7"/>
    <w:basedOn w:val="1"/>
    <w:next w:val="1"/>
    <w:unhideWhenUsed/>
    <w:qFormat/>
    <w:uiPriority w:val="0"/>
    <w:pPr>
      <w:keepNext/>
      <w:keepLines/>
      <w:spacing w:before="240" w:after="64" w:line="320" w:lineRule="auto"/>
      <w:outlineLvl w:val="6"/>
    </w:pPr>
    <w:rPr>
      <w:b/>
      <w:bCs/>
      <w:sz w:val="24"/>
      <w:szCs w:val="24"/>
    </w:rPr>
  </w:style>
  <w:style w:type="paragraph" w:styleId="9">
    <w:name w:val="heading 8"/>
    <w:basedOn w:val="1"/>
    <w:next w:val="1"/>
    <w:unhideWhenUsed/>
    <w:qFormat/>
    <w:uiPriority w:val="0"/>
    <w:pPr>
      <w:keepNext/>
      <w:keepLines/>
      <w:spacing w:before="240" w:after="64" w:line="320" w:lineRule="auto"/>
      <w:outlineLvl w:val="7"/>
    </w:pPr>
    <w:rPr>
      <w:sz w:val="24"/>
      <w:szCs w:val="24"/>
    </w:rPr>
  </w:style>
  <w:style w:type="paragraph" w:styleId="10">
    <w:name w:val="heading 9"/>
    <w:basedOn w:val="1"/>
    <w:next w:val="1"/>
    <w:unhideWhenUsed/>
    <w:qFormat/>
    <w:uiPriority w:val="0"/>
    <w:pPr>
      <w:keepNext/>
      <w:keepLines/>
      <w:spacing w:before="240" w:after="64" w:line="320" w:lineRule="auto"/>
      <w:outlineLvl w:val="8"/>
    </w:pPr>
    <w:rPr>
      <w:szCs w:val="21"/>
    </w:rPr>
  </w:style>
  <w:style w:type="character" w:default="1" w:styleId="11">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13">
    <w:name w:val="Balloon Text"/>
    <w:basedOn w:val="1"/>
    <w:qFormat/>
    <w:uiPriority w:val="0"/>
    <w:rPr>
      <w:sz w:val="16"/>
      <w:szCs w:val="16"/>
    </w:rPr>
  </w:style>
  <w:style w:type="paragraph" w:styleId="14">
    <w:name w:val="Block Text"/>
    <w:basedOn w:val="1"/>
    <w:qFormat/>
    <w:uiPriority w:val="0"/>
    <w:pPr>
      <w:spacing w:after="120"/>
      <w:ind w:left="1440" w:leftChars="700" w:right="1440" w:rightChars="700"/>
    </w:pPr>
  </w:style>
  <w:style w:type="paragraph" w:styleId="15">
    <w:name w:val="Body Text"/>
    <w:basedOn w:val="1"/>
    <w:qFormat/>
    <w:uiPriority w:val="0"/>
    <w:pPr>
      <w:spacing w:after="120"/>
    </w:pPr>
  </w:style>
  <w:style w:type="paragraph" w:styleId="16">
    <w:name w:val="Body Text 2"/>
    <w:basedOn w:val="1"/>
    <w:qFormat/>
    <w:uiPriority w:val="0"/>
    <w:pPr>
      <w:spacing w:after="120" w:line="480" w:lineRule="auto"/>
    </w:pPr>
  </w:style>
  <w:style w:type="paragraph" w:styleId="17">
    <w:name w:val="Body Text 3"/>
    <w:basedOn w:val="1"/>
    <w:qFormat/>
    <w:uiPriority w:val="0"/>
    <w:pPr>
      <w:spacing w:after="120"/>
    </w:pPr>
    <w:rPr>
      <w:sz w:val="16"/>
      <w:szCs w:val="16"/>
    </w:rPr>
  </w:style>
  <w:style w:type="paragraph" w:styleId="18">
    <w:name w:val="Body Text First Indent"/>
    <w:basedOn w:val="15"/>
    <w:qFormat/>
    <w:uiPriority w:val="0"/>
    <w:pPr>
      <w:ind w:firstLine="420" w:firstLineChars="100"/>
    </w:pPr>
  </w:style>
  <w:style w:type="paragraph" w:styleId="19">
    <w:name w:val="Body Text Indent"/>
    <w:basedOn w:val="1"/>
    <w:qFormat/>
    <w:uiPriority w:val="0"/>
    <w:pPr>
      <w:spacing w:after="120"/>
      <w:ind w:left="420" w:leftChars="200"/>
    </w:pPr>
  </w:style>
  <w:style w:type="paragraph" w:styleId="20">
    <w:name w:val="Body Text First Indent 2"/>
    <w:basedOn w:val="19"/>
    <w:qFormat/>
    <w:uiPriority w:val="0"/>
    <w:pPr>
      <w:ind w:firstLine="420" w:firstLineChars="200"/>
    </w:pPr>
  </w:style>
  <w:style w:type="paragraph" w:styleId="21">
    <w:name w:val="Body Text Indent 2"/>
    <w:basedOn w:val="1"/>
    <w:qFormat/>
    <w:uiPriority w:val="0"/>
    <w:pPr>
      <w:spacing w:after="120" w:line="480" w:lineRule="auto"/>
      <w:ind w:left="420" w:leftChars="200"/>
    </w:pPr>
  </w:style>
  <w:style w:type="paragraph" w:styleId="22">
    <w:name w:val="Body Text Indent 3"/>
    <w:basedOn w:val="1"/>
    <w:qFormat/>
    <w:uiPriority w:val="0"/>
    <w:pPr>
      <w:spacing w:after="120"/>
      <w:ind w:left="420" w:leftChars="200"/>
    </w:pPr>
    <w:rPr>
      <w:sz w:val="16"/>
      <w:szCs w:val="16"/>
    </w:rPr>
  </w:style>
  <w:style w:type="paragraph" w:styleId="23">
    <w:name w:val="caption"/>
    <w:basedOn w:val="1"/>
    <w:next w:val="1"/>
    <w:unhideWhenUsed/>
    <w:qFormat/>
    <w:uiPriority w:val="0"/>
    <w:rPr>
      <w:rFonts w:ascii="Arial" w:hAnsi="Arial" w:eastAsia="黑体" w:cs="Arial"/>
      <w:sz w:val="20"/>
    </w:rPr>
  </w:style>
  <w:style w:type="paragraph" w:styleId="24">
    <w:name w:val="Closing"/>
    <w:basedOn w:val="1"/>
    <w:qFormat/>
    <w:uiPriority w:val="0"/>
    <w:pPr>
      <w:ind w:left="100" w:leftChars="2100"/>
    </w:pPr>
  </w:style>
  <w:style w:type="character" w:styleId="25">
    <w:name w:val="annotation reference"/>
    <w:basedOn w:val="11"/>
    <w:qFormat/>
    <w:uiPriority w:val="0"/>
    <w:rPr>
      <w:sz w:val="21"/>
      <w:szCs w:val="21"/>
    </w:rPr>
  </w:style>
  <w:style w:type="paragraph" w:styleId="26">
    <w:name w:val="annotation text"/>
    <w:basedOn w:val="1"/>
    <w:qFormat/>
    <w:uiPriority w:val="0"/>
    <w:pPr>
      <w:jc w:val="left"/>
    </w:pPr>
  </w:style>
  <w:style w:type="paragraph" w:styleId="27">
    <w:name w:val="annotation subject"/>
    <w:basedOn w:val="26"/>
    <w:next w:val="26"/>
    <w:qFormat/>
    <w:uiPriority w:val="0"/>
    <w:rPr>
      <w:b/>
      <w:bCs/>
    </w:rPr>
  </w:style>
  <w:style w:type="paragraph" w:styleId="28">
    <w:name w:val="Date"/>
    <w:basedOn w:val="1"/>
    <w:next w:val="1"/>
    <w:qFormat/>
    <w:uiPriority w:val="0"/>
    <w:pPr>
      <w:ind w:left="100" w:leftChars="2500"/>
    </w:pPr>
  </w:style>
  <w:style w:type="paragraph" w:styleId="29">
    <w:name w:val="Document Map"/>
    <w:basedOn w:val="1"/>
    <w:qFormat/>
    <w:uiPriority w:val="0"/>
    <w:pPr>
      <w:shd w:val="clear" w:color="auto" w:fill="000080"/>
    </w:pPr>
  </w:style>
  <w:style w:type="paragraph" w:styleId="30">
    <w:name w:val="E-mail Signature"/>
    <w:basedOn w:val="1"/>
    <w:qFormat/>
    <w:uiPriority w:val="0"/>
  </w:style>
  <w:style w:type="character" w:styleId="31">
    <w:name w:val="Emphasis"/>
    <w:basedOn w:val="11"/>
    <w:qFormat/>
    <w:uiPriority w:val="0"/>
    <w:rPr>
      <w:i/>
      <w:iCs/>
    </w:rPr>
  </w:style>
  <w:style w:type="character" w:styleId="32">
    <w:name w:val="endnote reference"/>
    <w:basedOn w:val="11"/>
    <w:qFormat/>
    <w:uiPriority w:val="0"/>
    <w:rPr>
      <w:vertAlign w:val="superscript"/>
    </w:rPr>
  </w:style>
  <w:style w:type="paragraph" w:styleId="33">
    <w:name w:val="endnote text"/>
    <w:basedOn w:val="1"/>
    <w:qFormat/>
    <w:uiPriority w:val="0"/>
    <w:pPr>
      <w:snapToGrid w:val="0"/>
      <w:jc w:val="left"/>
    </w:pPr>
  </w:style>
  <w:style w:type="paragraph" w:styleId="34">
    <w:name w:val="envelope address"/>
    <w:basedOn w:val="1"/>
    <w:qFormat/>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qFormat/>
    <w:uiPriority w:val="0"/>
    <w:pPr>
      <w:snapToGrid w:val="0"/>
    </w:pPr>
    <w:rPr>
      <w:rFonts w:ascii="Arial" w:hAnsi="Arial" w:cs="Arial"/>
    </w:rPr>
  </w:style>
  <w:style w:type="character" w:styleId="36">
    <w:name w:val="FollowedHyperlink"/>
    <w:basedOn w:val="11"/>
    <w:qFormat/>
    <w:uiPriority w:val="0"/>
    <w:rPr>
      <w:color w:val="800080"/>
      <w:u w:val="single"/>
    </w:rPr>
  </w:style>
  <w:style w:type="paragraph" w:styleId="37">
    <w:name w:val="footer"/>
    <w:basedOn w:val="1"/>
    <w:qFormat/>
    <w:uiPriority w:val="0"/>
    <w:pPr>
      <w:tabs>
        <w:tab w:val="center" w:pos="4153"/>
        <w:tab w:val="right" w:pos="8306"/>
      </w:tabs>
      <w:snapToGrid w:val="0"/>
      <w:jc w:val="left"/>
    </w:pPr>
    <w:rPr>
      <w:sz w:val="18"/>
      <w:szCs w:val="18"/>
    </w:rPr>
  </w:style>
  <w:style w:type="character" w:styleId="38">
    <w:name w:val="footnote reference"/>
    <w:basedOn w:val="11"/>
    <w:qFormat/>
    <w:uiPriority w:val="0"/>
    <w:rPr>
      <w:vertAlign w:val="superscript"/>
    </w:rPr>
  </w:style>
  <w:style w:type="paragraph" w:styleId="39">
    <w:name w:val="footnote text"/>
    <w:basedOn w:val="1"/>
    <w:qFormat/>
    <w:uiPriority w:val="0"/>
    <w:pPr>
      <w:snapToGrid w:val="0"/>
      <w:jc w:val="left"/>
    </w:pPr>
    <w:rPr>
      <w:sz w:val="18"/>
      <w:szCs w:val="18"/>
    </w:rPr>
  </w:style>
  <w:style w:type="paragraph" w:styleId="40">
    <w:name w:val="header"/>
    <w:basedOn w:val="1"/>
    <w:qFormat/>
    <w:uiPriority w:val="0"/>
    <w:pPr>
      <w:tabs>
        <w:tab w:val="center" w:pos="4153"/>
        <w:tab w:val="right" w:pos="8306"/>
      </w:tabs>
      <w:snapToGrid w:val="0"/>
    </w:pPr>
    <w:rPr>
      <w:sz w:val="18"/>
      <w:szCs w:val="18"/>
    </w:rPr>
  </w:style>
  <w:style w:type="character" w:styleId="41">
    <w:name w:val="HTML Acronym"/>
    <w:basedOn w:val="11"/>
    <w:qFormat/>
    <w:uiPriority w:val="0"/>
  </w:style>
  <w:style w:type="paragraph" w:styleId="42">
    <w:name w:val="HTML Address"/>
    <w:basedOn w:val="1"/>
    <w:qFormat/>
    <w:uiPriority w:val="0"/>
    <w:rPr>
      <w:i/>
      <w:iCs/>
    </w:rPr>
  </w:style>
  <w:style w:type="character" w:styleId="43">
    <w:name w:val="HTML Cite"/>
    <w:basedOn w:val="11"/>
    <w:qFormat/>
    <w:uiPriority w:val="0"/>
    <w:rPr>
      <w:i/>
      <w:iCs/>
    </w:rPr>
  </w:style>
  <w:style w:type="character" w:styleId="44">
    <w:name w:val="HTML Code"/>
    <w:basedOn w:val="11"/>
    <w:qFormat/>
    <w:uiPriority w:val="0"/>
    <w:rPr>
      <w:rFonts w:ascii="Courier New" w:hAnsi="Courier New" w:cs="Courier New"/>
      <w:sz w:val="20"/>
      <w:szCs w:val="20"/>
    </w:rPr>
  </w:style>
  <w:style w:type="character" w:styleId="45">
    <w:name w:val="HTML Definition"/>
    <w:basedOn w:val="11"/>
    <w:qFormat/>
    <w:uiPriority w:val="0"/>
    <w:rPr>
      <w:i/>
      <w:iCs/>
    </w:rPr>
  </w:style>
  <w:style w:type="character" w:styleId="46">
    <w:name w:val="HTML Keyboard"/>
    <w:basedOn w:val="11"/>
    <w:qFormat/>
    <w:uiPriority w:val="0"/>
    <w:rPr>
      <w:rFonts w:ascii="Courier New" w:hAnsi="Courier New" w:cs="Courier New"/>
      <w:sz w:val="20"/>
      <w:szCs w:val="20"/>
    </w:rPr>
  </w:style>
  <w:style w:type="paragraph" w:styleId="47">
    <w:name w:val="HTML Preformatt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SimSun" w:hAnsi="SimSun" w:eastAsia="SimSun" w:cs="SimSun"/>
      <w:kern w:val="0"/>
      <w:sz w:val="24"/>
      <w:szCs w:val="24"/>
      <w:lang w:val="en-US" w:eastAsia="zh-CN" w:bidi="ar"/>
    </w:rPr>
  </w:style>
  <w:style w:type="character" w:styleId="48">
    <w:name w:val="HTML Sample"/>
    <w:basedOn w:val="11"/>
    <w:qFormat/>
    <w:uiPriority w:val="0"/>
    <w:rPr>
      <w:rFonts w:ascii="Courier New" w:hAnsi="Courier New" w:cs="Courier New"/>
    </w:rPr>
  </w:style>
  <w:style w:type="character" w:styleId="49">
    <w:name w:val="HTML Typewriter"/>
    <w:basedOn w:val="11"/>
    <w:qFormat/>
    <w:uiPriority w:val="0"/>
    <w:rPr>
      <w:rFonts w:ascii="Courier New" w:hAnsi="Courier New" w:cs="Courier New"/>
      <w:sz w:val="20"/>
      <w:szCs w:val="20"/>
    </w:rPr>
  </w:style>
  <w:style w:type="character" w:styleId="50">
    <w:name w:val="HTML Variable"/>
    <w:basedOn w:val="11"/>
    <w:qFormat/>
    <w:uiPriority w:val="0"/>
    <w:rPr>
      <w:i/>
      <w:iCs/>
    </w:rPr>
  </w:style>
  <w:style w:type="character" w:styleId="51">
    <w:name w:val="Hyperlink"/>
    <w:basedOn w:val="11"/>
    <w:qFormat/>
    <w:uiPriority w:val="0"/>
    <w:rPr>
      <w:color w:val="0000FF"/>
      <w:u w:val="single"/>
    </w:rPr>
  </w:style>
  <w:style w:type="paragraph" w:styleId="52">
    <w:name w:val="index 1"/>
    <w:basedOn w:val="1"/>
    <w:next w:val="1"/>
    <w:qFormat/>
    <w:uiPriority w:val="0"/>
  </w:style>
  <w:style w:type="paragraph" w:styleId="53">
    <w:name w:val="index 2"/>
    <w:basedOn w:val="1"/>
    <w:next w:val="1"/>
    <w:qFormat/>
    <w:uiPriority w:val="0"/>
    <w:pPr>
      <w:ind w:left="200" w:leftChars="200"/>
    </w:pPr>
  </w:style>
  <w:style w:type="paragraph" w:styleId="54">
    <w:name w:val="index 3"/>
    <w:basedOn w:val="1"/>
    <w:next w:val="1"/>
    <w:qFormat/>
    <w:uiPriority w:val="0"/>
    <w:pPr>
      <w:ind w:left="400" w:leftChars="400"/>
    </w:pPr>
  </w:style>
  <w:style w:type="paragraph" w:styleId="55">
    <w:name w:val="index 4"/>
    <w:basedOn w:val="1"/>
    <w:next w:val="1"/>
    <w:qFormat/>
    <w:uiPriority w:val="0"/>
    <w:pPr>
      <w:ind w:left="600" w:leftChars="600"/>
    </w:pPr>
  </w:style>
  <w:style w:type="paragraph" w:styleId="56">
    <w:name w:val="index 5"/>
    <w:basedOn w:val="1"/>
    <w:next w:val="1"/>
    <w:qFormat/>
    <w:uiPriority w:val="0"/>
    <w:pPr>
      <w:ind w:left="800" w:leftChars="800"/>
    </w:pPr>
  </w:style>
  <w:style w:type="paragraph" w:styleId="57">
    <w:name w:val="index 6"/>
    <w:basedOn w:val="1"/>
    <w:next w:val="1"/>
    <w:qFormat/>
    <w:uiPriority w:val="0"/>
    <w:pPr>
      <w:ind w:left="1000" w:leftChars="1000"/>
    </w:pPr>
  </w:style>
  <w:style w:type="paragraph" w:styleId="58">
    <w:name w:val="index 7"/>
    <w:basedOn w:val="1"/>
    <w:next w:val="1"/>
    <w:qFormat/>
    <w:uiPriority w:val="0"/>
    <w:pPr>
      <w:ind w:left="1200" w:leftChars="1200"/>
    </w:pPr>
  </w:style>
  <w:style w:type="paragraph" w:styleId="59">
    <w:name w:val="index 8"/>
    <w:basedOn w:val="1"/>
    <w:next w:val="1"/>
    <w:qFormat/>
    <w:uiPriority w:val="0"/>
    <w:pPr>
      <w:ind w:left="1400" w:leftChars="1400"/>
    </w:pPr>
  </w:style>
  <w:style w:type="paragraph" w:styleId="60">
    <w:name w:val="index 9"/>
    <w:basedOn w:val="1"/>
    <w:next w:val="1"/>
    <w:qFormat/>
    <w:uiPriority w:val="0"/>
    <w:pPr>
      <w:ind w:left="1600" w:leftChars="1600"/>
    </w:pPr>
  </w:style>
  <w:style w:type="paragraph" w:styleId="61">
    <w:name w:val="index heading"/>
    <w:basedOn w:val="1"/>
    <w:next w:val="52"/>
    <w:qFormat/>
    <w:uiPriority w:val="0"/>
    <w:rPr>
      <w:rFonts w:ascii="Arial" w:hAnsi="Arial" w:cs="Arial"/>
      <w:b/>
      <w:bCs/>
    </w:rPr>
  </w:style>
  <w:style w:type="character" w:styleId="62">
    <w:name w:val="line number"/>
    <w:basedOn w:val="11"/>
    <w:qFormat/>
    <w:uiPriority w:val="0"/>
  </w:style>
  <w:style w:type="paragraph" w:styleId="63">
    <w:name w:val="List"/>
    <w:basedOn w:val="1"/>
    <w:qFormat/>
    <w:uiPriority w:val="0"/>
    <w:pPr>
      <w:ind w:left="200" w:hanging="200" w:hangingChars="200"/>
    </w:pPr>
  </w:style>
  <w:style w:type="paragraph" w:styleId="64">
    <w:name w:val="List 2"/>
    <w:basedOn w:val="1"/>
    <w:qFormat/>
    <w:uiPriority w:val="0"/>
    <w:pPr>
      <w:ind w:left="100" w:leftChars="200" w:hanging="200" w:hangingChars="200"/>
    </w:pPr>
  </w:style>
  <w:style w:type="paragraph" w:styleId="65">
    <w:name w:val="List 3"/>
    <w:basedOn w:val="1"/>
    <w:qFormat/>
    <w:uiPriority w:val="0"/>
    <w:pPr>
      <w:ind w:left="100" w:leftChars="400" w:hanging="200" w:hangingChars="200"/>
    </w:pPr>
  </w:style>
  <w:style w:type="paragraph" w:styleId="66">
    <w:name w:val="List 4"/>
    <w:basedOn w:val="1"/>
    <w:qFormat/>
    <w:uiPriority w:val="0"/>
    <w:pPr>
      <w:ind w:left="100" w:leftChars="600" w:hanging="200" w:hangingChars="200"/>
    </w:pPr>
  </w:style>
  <w:style w:type="paragraph" w:styleId="67">
    <w:name w:val="List 5"/>
    <w:basedOn w:val="1"/>
    <w:qFormat/>
    <w:uiPriority w:val="0"/>
    <w:pPr>
      <w:ind w:left="100" w:leftChars="800" w:hanging="200" w:hangingChars="200"/>
    </w:pPr>
  </w:style>
  <w:style w:type="paragraph" w:styleId="68">
    <w:name w:val="List Bullet"/>
    <w:basedOn w:val="1"/>
    <w:qFormat/>
    <w:uiPriority w:val="0"/>
    <w:pPr>
      <w:numPr>
        <w:ilvl w:val="0"/>
        <w:numId w:val="1"/>
      </w:numPr>
    </w:pPr>
  </w:style>
  <w:style w:type="paragraph" w:styleId="69">
    <w:name w:val="List Bullet 2"/>
    <w:basedOn w:val="1"/>
    <w:qFormat/>
    <w:uiPriority w:val="0"/>
    <w:pPr>
      <w:numPr>
        <w:ilvl w:val="0"/>
        <w:numId w:val="2"/>
      </w:numPr>
    </w:pPr>
  </w:style>
  <w:style w:type="paragraph" w:styleId="70">
    <w:name w:val="List Bullet 3"/>
    <w:basedOn w:val="1"/>
    <w:qFormat/>
    <w:uiPriority w:val="0"/>
    <w:pPr>
      <w:numPr>
        <w:ilvl w:val="0"/>
        <w:numId w:val="3"/>
      </w:numPr>
    </w:pPr>
  </w:style>
  <w:style w:type="paragraph" w:styleId="71">
    <w:name w:val="List Bullet 4"/>
    <w:basedOn w:val="1"/>
    <w:qFormat/>
    <w:uiPriority w:val="0"/>
    <w:pPr>
      <w:numPr>
        <w:ilvl w:val="0"/>
        <w:numId w:val="4"/>
      </w:numPr>
    </w:pPr>
  </w:style>
  <w:style w:type="paragraph" w:styleId="72">
    <w:name w:val="List Bullet 5"/>
    <w:basedOn w:val="1"/>
    <w:qFormat/>
    <w:uiPriority w:val="0"/>
    <w:pPr>
      <w:numPr>
        <w:ilvl w:val="0"/>
        <w:numId w:val="5"/>
      </w:numPr>
    </w:pPr>
  </w:style>
  <w:style w:type="paragraph" w:styleId="73">
    <w:name w:val="List Continue"/>
    <w:basedOn w:val="1"/>
    <w:qFormat/>
    <w:uiPriority w:val="0"/>
    <w:pPr>
      <w:spacing w:after="120"/>
      <w:ind w:left="420" w:leftChars="200"/>
    </w:pPr>
  </w:style>
  <w:style w:type="paragraph" w:styleId="74">
    <w:name w:val="List Continue 2"/>
    <w:basedOn w:val="1"/>
    <w:qFormat/>
    <w:uiPriority w:val="0"/>
    <w:pPr>
      <w:spacing w:after="120"/>
      <w:ind w:left="840" w:leftChars="400"/>
    </w:pPr>
  </w:style>
  <w:style w:type="paragraph" w:styleId="75">
    <w:name w:val="List Continue 3"/>
    <w:basedOn w:val="1"/>
    <w:qFormat/>
    <w:uiPriority w:val="0"/>
    <w:pPr>
      <w:spacing w:after="120"/>
      <w:ind w:left="1260" w:leftChars="600"/>
    </w:pPr>
  </w:style>
  <w:style w:type="paragraph" w:styleId="76">
    <w:name w:val="List Continue 4"/>
    <w:basedOn w:val="1"/>
    <w:qFormat/>
    <w:uiPriority w:val="0"/>
    <w:pPr>
      <w:spacing w:after="120"/>
      <w:ind w:left="1680" w:leftChars="800"/>
    </w:pPr>
  </w:style>
  <w:style w:type="paragraph" w:styleId="77">
    <w:name w:val="List Continue 5"/>
    <w:basedOn w:val="1"/>
    <w:qFormat/>
    <w:uiPriority w:val="0"/>
    <w:pPr>
      <w:spacing w:after="120"/>
      <w:ind w:left="2100" w:leftChars="1000"/>
    </w:pPr>
  </w:style>
  <w:style w:type="paragraph" w:styleId="78">
    <w:name w:val="List Number"/>
    <w:basedOn w:val="1"/>
    <w:qFormat/>
    <w:uiPriority w:val="0"/>
    <w:pPr>
      <w:numPr>
        <w:ilvl w:val="0"/>
        <w:numId w:val="6"/>
      </w:numPr>
    </w:pPr>
  </w:style>
  <w:style w:type="paragraph" w:styleId="79">
    <w:name w:val="List Number 2"/>
    <w:basedOn w:val="1"/>
    <w:qFormat/>
    <w:uiPriority w:val="0"/>
    <w:pPr>
      <w:numPr>
        <w:ilvl w:val="0"/>
        <w:numId w:val="7"/>
      </w:numPr>
    </w:pPr>
  </w:style>
  <w:style w:type="paragraph" w:styleId="80">
    <w:name w:val="List Number 3"/>
    <w:basedOn w:val="1"/>
    <w:qFormat/>
    <w:uiPriority w:val="0"/>
    <w:pPr>
      <w:numPr>
        <w:ilvl w:val="0"/>
        <w:numId w:val="8"/>
      </w:numPr>
    </w:pPr>
  </w:style>
  <w:style w:type="paragraph" w:styleId="81">
    <w:name w:val="List Number 4"/>
    <w:basedOn w:val="1"/>
    <w:qFormat/>
    <w:uiPriority w:val="0"/>
    <w:pPr>
      <w:numPr>
        <w:ilvl w:val="0"/>
        <w:numId w:val="9"/>
      </w:numPr>
    </w:pPr>
  </w:style>
  <w:style w:type="paragraph" w:styleId="82">
    <w:name w:val="List Number 5"/>
    <w:basedOn w:val="1"/>
    <w:qFormat/>
    <w:uiPriority w:val="0"/>
    <w:pPr>
      <w:numPr>
        <w:ilvl w:val="0"/>
        <w:numId w:val="10"/>
      </w:numPr>
    </w:pPr>
  </w:style>
  <w:style w:type="paragraph" w:styleId="83">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SimSun" w:cs="Courier New"/>
      <w:kern w:val="2"/>
      <w:sz w:val="24"/>
      <w:szCs w:val="24"/>
      <w:lang w:val="en-US" w:eastAsia="zh-CN" w:bidi="ar-SA"/>
    </w:rPr>
  </w:style>
  <w:style w:type="paragraph" w:styleId="84">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basedOn w:val="1"/>
    <w:qFormat/>
    <w:uiPriority w:val="0"/>
    <w:pPr>
      <w:spacing w:before="100" w:beforeAutospacing="1" w:after="100" w:afterAutospacing="1"/>
      <w:ind w:left="0" w:right="0"/>
      <w:jc w:val="left"/>
    </w:pPr>
    <w:rPr>
      <w:rFonts w:ascii="Times New Roman" w:hAnsi="Times New Roman" w:eastAsia="SimSun" w:cs="Times New Roman"/>
      <w:kern w:val="0"/>
      <w:sz w:val="24"/>
      <w:szCs w:val="24"/>
      <w:lang w:val="en-US" w:eastAsia="zh-CN" w:bidi="ar"/>
    </w:rPr>
  </w:style>
  <w:style w:type="paragraph" w:styleId="86">
    <w:name w:val="Normal Indent"/>
    <w:basedOn w:val="1"/>
    <w:qFormat/>
    <w:uiPriority w:val="0"/>
    <w:pPr>
      <w:ind w:firstLine="420" w:firstLineChars="200"/>
    </w:pPr>
  </w:style>
  <w:style w:type="paragraph" w:styleId="87">
    <w:name w:val="Note Heading"/>
    <w:basedOn w:val="1"/>
    <w:next w:val="1"/>
    <w:qFormat/>
    <w:uiPriority w:val="0"/>
    <w:pPr>
      <w:jc w:val="center"/>
    </w:pPr>
  </w:style>
  <w:style w:type="character" w:styleId="88">
    <w:name w:val="page number"/>
    <w:basedOn w:val="11"/>
    <w:qFormat/>
    <w:uiPriority w:val="0"/>
  </w:style>
  <w:style w:type="paragraph" w:styleId="89">
    <w:name w:val="Plain Text"/>
    <w:basedOn w:val="1"/>
    <w:qFormat/>
    <w:uiPriority w:val="0"/>
    <w:rPr>
      <w:rFonts w:ascii="SimSun" w:hAnsi="Courier New" w:cs="Courier New"/>
      <w:szCs w:val="21"/>
    </w:rPr>
  </w:style>
  <w:style w:type="paragraph" w:styleId="90">
    <w:name w:val="Salutation"/>
    <w:basedOn w:val="1"/>
    <w:next w:val="1"/>
    <w:qFormat/>
    <w:uiPriority w:val="0"/>
  </w:style>
  <w:style w:type="paragraph" w:styleId="91">
    <w:name w:val="Signature"/>
    <w:basedOn w:val="1"/>
    <w:qFormat/>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qFormat/>
    <w:uiPriority w:val="0"/>
    <w:pPr>
      <w:widowControl w:val="0"/>
      <w:jc w:val="both"/>
    </w:pPr>
    <w:tblPr/>
    <w:tcPr>
      <w:shd w:val="solid" w:color="C0C0C0" w:fill="FFFFFF"/>
    </w:tcPr>
    <w:tblStylePr w:type="firstRow">
      <w:rPr>
        <w:b/>
        <w:bCs/>
        <w:color w:val="800080"/>
      </w:rPr>
      <w:tblPr/>
      <w:tcPr>
        <w:tcBorders>
          <w:top w:val="nil"/>
          <w:left w:val="single" w:color="808080" w:sz="6" w:space="0"/>
          <w:bottom w:val="nil"/>
          <w:right w:val="nil"/>
          <w:insideH w:val="nil"/>
          <w:insideV w:val="nil"/>
          <w:tl2br w:val="nil"/>
          <w:tr2bl w:val="nil"/>
        </w:tcBorders>
      </w:tcPr>
    </w:tblStylePr>
    <w:tblStylePr w:type="lastRow">
      <w:tblPr/>
      <w:tcPr>
        <w:tcBorders>
          <w:top w:val="single" w:color="FFFFFF"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single" w:color="FFFFFF" w:sz="6" w:space="0"/>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95">
    <w:name w:val="Table 3D effects 2"/>
    <w:basedOn w:val="12"/>
    <w:qFormat/>
    <w:uiPriority w:val="0"/>
    <w:pPr>
      <w:widowControl w:val="0"/>
      <w:jc w:val="both"/>
    </w:pPr>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Horz">
      <w:tblPr/>
      <w:tcPr>
        <w:tcBorders>
          <w:top w:val="single" w:color="808080" w:sz="6" w:space="0"/>
          <w:left w:val="single" w:color="FFFFFF" w:sz="6" w:space="0"/>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6">
    <w:name w:val="Table 3D effects 3"/>
    <w:basedOn w:val="12"/>
    <w:qFormat/>
    <w:uiPriority w:val="0"/>
    <w:pPr>
      <w:widowControl w:val="0"/>
      <w:jc w:val="both"/>
    </w:p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7">
    <w:name w:val="Table Classic 1"/>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top w:val="nil"/>
          <w:left w:val="single" w:color="000000" w:sz="6" w:space="0"/>
          <w:bottom w:val="nil"/>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tblPr/>
      <w:tcPr>
        <w:tcBorders>
          <w:top w:val="nil"/>
          <w:left w:val="nil"/>
          <w:bottom w:val="nil"/>
          <w:right w:val="single" w:color="000000" w:sz="6" w:space="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8">
    <w:name w:val="Table Classic 2"/>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top w:val="nil"/>
          <w:left w:val="single" w:color="000000" w:sz="6" w:space="0"/>
          <w:bottom w:val="nil"/>
          <w:right w:val="nil"/>
          <w:insideH w:val="nil"/>
          <w:insideV w:val="nil"/>
          <w:tl2br w:val="nil"/>
          <w:tr2bl w:val="nil"/>
        </w:tcBorders>
        <w:shd w:val="solid" w:color="800080" w:fill="FFFFFF"/>
      </w:tcPr>
    </w:tblStylePr>
    <w:tblStylePr w:type="lastRow">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99">
    <w:name w:val="Table Classic 3"/>
    <w:basedOn w:val="12"/>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top w:val="nil"/>
          <w:left w:val="single" w:color="000000" w:sz="6" w:space="0"/>
          <w:bottom w:val="nil"/>
          <w:right w:val="nil"/>
          <w:insideH w:val="nil"/>
          <w:insideV w:val="nil"/>
          <w:tl2br w:val="nil"/>
          <w:tr2bl w:val="nil"/>
        </w:tcBorders>
        <w:shd w:val="solid" w:color="000080" w:fill="FFFFFF"/>
      </w:tcPr>
    </w:tblStylePr>
    <w:tblStylePr w:type="lastRow">
      <w:rPr>
        <w:color w:val="000080"/>
      </w:rPr>
      <w:tblPr/>
      <w:tcPr>
        <w:tcBorders>
          <w:top w:val="single" w:color="000000" w:sz="12" w:space="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100">
    <w:name w:val="Table Classic 4"/>
    <w:basedOn w:val="12"/>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top w:val="nil"/>
          <w:left w:val="single" w:color="000000" w:sz="6" w:space="0"/>
          <w:bottom w:val="nil"/>
          <w:right w:val="nil"/>
          <w:insideH w:val="nil"/>
          <w:insideV w:val="nil"/>
          <w:tl2br w:val="nil"/>
          <w:tr2bl w:val="nil"/>
        </w:tcBorders>
        <w:shd w:val="pct50" w:color="000080" w:fill="FFFFFF"/>
      </w:tcPr>
    </w:tblStylePr>
    <w:tblStylePr w:type="lastRow">
      <w:rPr>
        <w:color w:val="000080"/>
      </w:rPr>
      <w:tblPr/>
      <w:tcPr>
        <w:tcBorders>
          <w:top w:val="nil"/>
          <w:left w:val="single" w:color="000000" w:sz="6" w:space="0"/>
          <w:bottom w:val="nil"/>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01">
    <w:name w:val="Table Colorful 1"/>
    <w:basedOn w:val="12"/>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102">
    <w:name w:val="Table Colorful 2"/>
    <w:basedOn w:val="12"/>
    <w:qFormat/>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103">
    <w:name w:val="Table Colorful 3"/>
    <w:basedOn w:val="12"/>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top w:val="nil"/>
          <w:left w:val="single" w:color="000000" w:sz="6" w:space="0"/>
          <w:bottom w:val="nil"/>
          <w:right w:val="nil"/>
          <w:insideH w:val="nil"/>
          <w:insideV w:val="nil"/>
          <w:tl2br w:val="nil"/>
          <w:tr2bl w:val="nil"/>
        </w:tcBorders>
        <w:shd w:val="solid" w:color="008080" w:fill="FFFFFF"/>
      </w:tcPr>
    </w:tblStylePr>
    <w:tblStylePr w:type="firstCol">
      <w:tblPr/>
      <w:tcPr>
        <w:tcBorders>
          <w:top w:val="nil"/>
          <w:left w:val="nil"/>
          <w:bottom w:val="single" w:color="000000" w:sz="36" w:space="0"/>
          <w:right w:val="single" w:color="000000" w:sz="6" w:space="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04">
    <w:name w:val="Table Columns 1"/>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top w:val="nil"/>
          <w:left w:val="double" w:color="000000" w:sz="6" w:space="0"/>
          <w:bottom w:val="nil"/>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5">
    <w:name w:val="Table Columns 2"/>
    <w:basedOn w:val="12"/>
    <w:qFormat/>
    <w:uiPriority w:val="0"/>
    <w:pPr>
      <w:widowControl w:val="0"/>
      <w:jc w:val="both"/>
    </w:pPr>
    <w:rPr>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6">
    <w:name w:val="Table Columns 3"/>
    <w:basedOn w:val="12"/>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color="00008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107">
    <w:name w:val="Table Columns 4"/>
    <w:basedOn w:val="12"/>
    <w:qFormat/>
    <w:uiPriority w:val="0"/>
    <w:pPr>
      <w:widowControl w:val="0"/>
      <w:jc w:val="both"/>
    </w:p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top w:val="nil"/>
          <w:left w:val="single" w:color="808080" w:sz="6" w:space="0"/>
          <w:bottom w:val="nil"/>
          <w:right w:val="nil"/>
          <w:insideH w:val="nil"/>
          <w:insideV w:val="nil"/>
          <w:tl2br w:val="nil"/>
          <w:tr2bl w:val="nil"/>
        </w:tcBorders>
      </w:tcPr>
    </w:tblStylePr>
    <w:tblStylePr w:type="lastRow">
      <w:rPr>
        <w:b/>
        <w:bCs/>
      </w:rPr>
      <w:tblPr/>
      <w:tcPr>
        <w:tcBorders>
          <w:top w:val="single" w:color="80808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qFormat/>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10">
    <w:name w:val="Table Elegant"/>
    <w:basedOn w:val="1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11">
    <w:name w:val="Table Grid"/>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table" w:styleId="112">
    <w:name w:val="Table Grid 1"/>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3">
    <w:name w:val="Table Grid 2"/>
    <w:basedOn w:val="12"/>
    <w:qFormat/>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14">
    <w:name w:val="Table Grid 3"/>
    <w:basedOn w:val="12"/>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top w:val="nil"/>
          <w:left w:val="single" w:color="000000" w:sz="6" w:space="0"/>
          <w:bottom w:val="nil"/>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5">
    <w:name w:val="Table Grid 4"/>
    <w:basedOn w:val="12"/>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top w:val="nil"/>
          <w:left w:val="single" w:color="000000" w:sz="6" w:space="0"/>
          <w:bottom w:val="nil"/>
          <w:right w:val="nil"/>
          <w:insideH w:val="nil"/>
          <w:insideV w:val="nil"/>
          <w:tl2br w:val="nil"/>
          <w:tr2bl w:val="nil"/>
        </w:tcBorders>
        <w:shd w:val="pct30" w:color="FFFF00" w:fill="FFFFFF"/>
      </w:tcPr>
    </w:tblStylePr>
    <w:tblStylePr w:type="lastRow">
      <w:rPr>
        <w:b/>
        <w:bCs/>
        <w:color w:val="auto"/>
      </w:rPr>
      <w:tblPr/>
      <w:tcPr>
        <w:tcBorders>
          <w:top w:val="single" w:color="000000" w:sz="6" w:space="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16">
    <w:name w:val="Table Grid 5"/>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single" w:color="000000" w:sz="12" w:space="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7">
    <w:name w:val="Table Grid 6"/>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top w:val="nil"/>
          <w:left w:val="single" w:color="000000" w:sz="6" w:space="0"/>
          <w:bottom w:val="nil"/>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8">
    <w:name w:val="Table Grid 7"/>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top w:val="nil"/>
          <w:left w:val="single" w:color="000000" w:sz="12" w:space="0"/>
          <w:bottom w:val="nil"/>
          <w:right w:val="nil"/>
          <w:insideH w:val="nil"/>
          <w:insideV w:val="nil"/>
          <w:tl2br w:val="nil"/>
          <w:tr2bl w:val="nil"/>
        </w:tcBorders>
      </w:tcPr>
    </w:tblStylePr>
    <w:tblStylePr w:type="lastRow">
      <w:rPr>
        <w:b w:val="0"/>
        <w:bCs w:val="0"/>
      </w:rPr>
      <w:tblPr/>
      <w:tcPr>
        <w:tcBorders>
          <w:top w:val="single" w:color="00000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9">
    <w:name w:val="Table Grid 8"/>
    <w:basedOn w:val="1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20">
    <w:name w:val="Table List 1"/>
    <w:basedOn w:val="12"/>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top w:val="nil"/>
          <w:left w:val="single" w:color="000000" w:sz="6" w:space="0"/>
          <w:bottom w:val="nil"/>
          <w:right w:val="nil"/>
          <w:insideH w:val="nil"/>
          <w:insideV w:val="nil"/>
          <w:tl2br w:val="nil"/>
          <w:tr2bl w:val="nil"/>
        </w:tcBorders>
        <w:shd w:val="solid" w:color="C0C0C0" w:fill="FFFFFF"/>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21">
    <w:name w:val="Table List 2"/>
    <w:basedOn w:val="12"/>
    <w:qFormat/>
    <w:uiPriority w:val="0"/>
    <w:pPr>
      <w:widowControl w:val="0"/>
      <w:jc w:val="both"/>
    </w:pPr>
    <w:tblPr>
      <w:tblBorders>
        <w:bottom w:val="single" w:color="808080" w:sz="12" w:space="0"/>
      </w:tblBorders>
    </w:tblPr>
    <w:tblStylePr w:type="firstRow">
      <w:rPr>
        <w:b/>
        <w:bCs/>
        <w:color w:val="FFFFFF"/>
      </w:rPr>
      <w:tblPr/>
      <w:tcPr>
        <w:tcBorders>
          <w:top w:val="nil"/>
          <w:left w:val="single" w:color="000000" w:sz="6" w:space="0"/>
          <w:bottom w:val="nil"/>
          <w:right w:val="nil"/>
          <w:insideH w:val="nil"/>
          <w:insideV w:val="nil"/>
          <w:tl2br w:val="nil"/>
          <w:tr2bl w:val="nil"/>
        </w:tcBorders>
        <w:shd w:val="pct75" w:color="008080" w:fill="008000"/>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22">
    <w:name w:val="Table List 3"/>
    <w:basedOn w:val="12"/>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top w:val="nil"/>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123">
    <w:name w:val="Table List 4"/>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top w:val="nil"/>
          <w:left w:val="single" w:color="000000" w:sz="12" w:space="0"/>
          <w:bottom w:val="nil"/>
          <w:right w:val="nil"/>
          <w:insideH w:val="nil"/>
          <w:insideV w:val="nil"/>
          <w:tl2br w:val="nil"/>
          <w:tr2bl w:val="nil"/>
        </w:tcBorders>
        <w:shd w:val="solid" w:color="808080" w:fill="FFFFFF"/>
      </w:tcPr>
    </w:tblStylePr>
  </w:style>
  <w:style w:type="table" w:styleId="124">
    <w:name w:val="Table List 5"/>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top w:val="nil"/>
          <w:left w:val="single" w:color="000000" w:sz="12" w:space="0"/>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125">
    <w:name w:val="Table List 6"/>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top w:val="nil"/>
          <w:left w:val="single" w:color="000000" w:sz="12" w:space="0"/>
          <w:bottom w:val="nil"/>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26">
    <w:name w:val="Table List 7"/>
    <w:basedOn w:val="12"/>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top w:val="nil"/>
          <w:left w:val="single" w:color="008000" w:sz="12" w:space="0"/>
          <w:bottom w:val="nil"/>
          <w:right w:val="nil"/>
          <w:insideH w:val="nil"/>
          <w:insideV w:val="nil"/>
          <w:tl2br w:val="nil"/>
          <w:tr2bl w:val="nil"/>
        </w:tcBorders>
        <w:shd w:val="solid" w:color="C0C0C0" w:fill="FFFFFF"/>
      </w:tcPr>
    </w:tblStylePr>
    <w:tblStylePr w:type="lastRow">
      <w:rPr>
        <w:b/>
        <w:bCs/>
      </w:rPr>
      <w:tblPr/>
      <w:tcPr>
        <w:tcBorders>
          <w:top w:val="single" w:color="008000" w:sz="12"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127">
    <w:name w:val="Table List 8"/>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top w:val="nil"/>
          <w:left w:val="single" w:color="000000" w:sz="6" w:space="0"/>
          <w:bottom w:val="nil"/>
          <w:right w:val="nil"/>
          <w:insideH w:val="nil"/>
          <w:insideV w:val="nil"/>
          <w:tl2br w:val="nil"/>
          <w:tr2bl w:val="nil"/>
        </w:tcBorders>
        <w:shd w:val="solid" w:color="FFFF00" w:fill="FFFFFF"/>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color="auto" w:sz="6" w:space="0"/>
          <w:tr2bl w:val="nil"/>
        </w:tcBorders>
      </w:tcPr>
    </w:tblStylePr>
  </w:style>
  <w:style w:type="paragraph" w:styleId="128">
    <w:name w:val="table of authorities"/>
    <w:basedOn w:val="1"/>
    <w:next w:val="1"/>
    <w:qFormat/>
    <w:uiPriority w:val="0"/>
    <w:pPr>
      <w:ind w:left="420" w:leftChars="200"/>
    </w:pPr>
  </w:style>
  <w:style w:type="paragraph" w:styleId="129">
    <w:name w:val="table of figures"/>
    <w:basedOn w:val="1"/>
    <w:next w:val="1"/>
    <w:qFormat/>
    <w:uiPriority w:val="0"/>
    <w:pPr>
      <w:ind w:leftChars="200" w:hanging="200" w:hangingChars="200"/>
    </w:pPr>
  </w:style>
  <w:style w:type="table" w:styleId="130">
    <w:name w:val="Table Professional"/>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131">
    <w:name w:val="Table Simple 1"/>
    <w:basedOn w:val="12"/>
    <w:qFormat/>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top w:val="nil"/>
          <w:left w:val="single" w:color="008000" w:sz="6" w:space="0"/>
          <w:bottom w:val="nil"/>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132">
    <w:name w:val="Table Simple 2"/>
    <w:basedOn w:val="12"/>
    <w:qFormat/>
    <w:uiPriority w:val="0"/>
    <w:pPr>
      <w:widowControl w:val="0"/>
      <w:jc w:val="both"/>
    </w:pPr>
    <w:tblPr/>
    <w:tblStylePr w:type="firstRow">
      <w:rPr>
        <w:b/>
        <w:bCs/>
      </w:rPr>
      <w:tblPr/>
      <w:tcPr>
        <w:tcBorders>
          <w:top w:val="nil"/>
          <w:left w:val="single" w:color="000000" w:sz="12" w:space="0"/>
          <w:bottom w:val="nil"/>
          <w:right w:val="nil"/>
          <w:insideH w:val="nil"/>
          <w:insideV w:val="nil"/>
          <w:tl2br w:val="nil"/>
          <w:tr2bl w:val="nil"/>
        </w:tcBorders>
      </w:tcPr>
    </w:tblStylePr>
    <w:tblStylePr w:type="lastRow">
      <w:rPr>
        <w:b/>
        <w:bCs/>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lastCol">
      <w:rPr>
        <w:b/>
        <w:bCs/>
      </w:rPr>
      <w:tblPr/>
      <w:tcPr>
        <w:tcBorders>
          <w:top w:val="nil"/>
          <w:left w:val="nil"/>
          <w:bottom w:val="single" w:color="000000" w:sz="6" w:space="0"/>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33">
    <w:name w:val="Table Simple 3"/>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34">
    <w:name w:val="Table Subtle 1"/>
    <w:basedOn w:val="12"/>
    <w:qFormat/>
    <w:uiPriority w:val="0"/>
    <w:pPr>
      <w:widowControl w:val="0"/>
      <w:jc w:val="both"/>
    </w:pPr>
    <w:tblPr>
      <w:tblStyleRowBandSize w:val="1"/>
    </w:tblPr>
    <w:tblStylePr w:type="firstRow">
      <w:tblPr/>
      <w:tcPr>
        <w:tcBorders>
          <w:top w:val="single" w:color="000000" w:sz="6" w:space="0"/>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color="000000" w:sz="12" w:space="0"/>
          <w:insideH w:val="nil"/>
          <w:insideV w:val="nil"/>
          <w:tl2br w:val="nil"/>
          <w:tr2bl w:val="nil"/>
        </w:tcBorders>
      </w:tcPr>
    </w:tblStylePr>
    <w:tblStylePr w:type="lastCol">
      <w:tblPr/>
      <w:tcPr>
        <w:tcBorders>
          <w:top w:val="nil"/>
          <w:left w:val="nil"/>
          <w:bottom w:val="single" w:color="000000" w:sz="12" w:space="0"/>
          <w:right w:val="nil"/>
          <w:insideH w:val="nil"/>
          <w:insideV w:val="nil"/>
          <w:tl2br w:val="nil"/>
          <w:tr2bl w:val="nil"/>
        </w:tcBorders>
      </w:tcPr>
    </w:tblStylePr>
    <w:tblStylePr w:type="band1Horz">
      <w:tblPr/>
      <w:tcPr>
        <w:tcBorders>
          <w:top w:val="nil"/>
          <w:left w:val="single" w:color="000000" w:sz="6" w:space="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35">
    <w:name w:val="Table Subtle 2"/>
    <w:basedOn w:val="12"/>
    <w:qFormat/>
    <w:uiPriority w:val="0"/>
    <w:pPr>
      <w:widowControl w:val="0"/>
      <w:jc w:val="both"/>
    </w:pPr>
    <w:tblPr>
      <w:tblBorders>
        <w:left w:val="single" w:color="000000" w:sz="6" w:space="0"/>
        <w:right w:val="single" w:color="000000" w:sz="6" w:space="0"/>
      </w:tblBorders>
    </w:tblPr>
    <w:tblStylePr w:type="firstRow">
      <w:tblPr/>
      <w:tcPr>
        <w:tcBorders>
          <w:top w:val="nil"/>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firstCol">
      <w:tblPr/>
      <w:tcPr>
        <w:tcBorders>
          <w:top w:val="nil"/>
          <w:left w:val="nil"/>
          <w:bottom w:val="nil"/>
          <w:right w:val="single" w:color="000000" w:sz="12" w:space="0"/>
          <w:insideH w:val="nil"/>
          <w:insideV w:val="nil"/>
          <w:tl2br w:val="nil"/>
          <w:tr2bl w:val="nil"/>
        </w:tcBorders>
        <w:shd w:val="pct25" w:color="008000" w:fill="FFFFFF"/>
      </w:tcPr>
    </w:tblStylePr>
    <w:tblStylePr w:type="lastCol">
      <w:tblPr/>
      <w:tcPr>
        <w:tcBorders>
          <w:top w:val="nil"/>
          <w:left w:val="nil"/>
          <w:bottom w:val="single" w:color="000000" w:sz="12" w:space="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36">
    <w:name w:val="Table Theme"/>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38">
    <w:name w:val="Table Web 2"/>
    <w:basedOn w:val="12"/>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39">
    <w:name w:val="Table Web 3"/>
    <w:basedOn w:val="12"/>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qFormat/>
    <w:uiPriority w:val="0"/>
    <w:pPr>
      <w:spacing w:before="120"/>
    </w:pPr>
    <w:rPr>
      <w:rFonts w:ascii="Arial" w:hAnsi="Arial" w:cs="Arial"/>
      <w:sz w:val="24"/>
      <w:szCs w:val="24"/>
    </w:rPr>
  </w:style>
  <w:style w:type="paragraph" w:styleId="142">
    <w:name w:val="toc 1"/>
    <w:basedOn w:val="1"/>
    <w:next w:val="1"/>
    <w:qFormat/>
    <w:uiPriority w:val="0"/>
  </w:style>
  <w:style w:type="paragraph" w:styleId="143">
    <w:name w:val="toc 2"/>
    <w:basedOn w:val="1"/>
    <w:next w:val="1"/>
    <w:qFormat/>
    <w:uiPriority w:val="0"/>
    <w:pPr>
      <w:ind w:left="420" w:leftChars="200"/>
    </w:pPr>
  </w:style>
  <w:style w:type="paragraph" w:styleId="144">
    <w:name w:val="toc 3"/>
    <w:basedOn w:val="1"/>
    <w:next w:val="1"/>
    <w:qFormat/>
    <w:uiPriority w:val="0"/>
    <w:pPr>
      <w:ind w:left="840" w:leftChars="400"/>
    </w:pPr>
  </w:style>
  <w:style w:type="paragraph" w:styleId="145">
    <w:name w:val="toc 4"/>
    <w:basedOn w:val="1"/>
    <w:next w:val="1"/>
    <w:qFormat/>
    <w:uiPriority w:val="0"/>
    <w:pPr>
      <w:ind w:left="1260" w:leftChars="600"/>
    </w:pPr>
  </w:style>
  <w:style w:type="paragraph" w:styleId="146">
    <w:name w:val="toc 5"/>
    <w:basedOn w:val="1"/>
    <w:next w:val="1"/>
    <w:qFormat/>
    <w:uiPriority w:val="0"/>
    <w:pPr>
      <w:ind w:left="1680" w:leftChars="800"/>
    </w:pPr>
  </w:style>
  <w:style w:type="paragraph" w:styleId="147">
    <w:name w:val="toc 6"/>
    <w:basedOn w:val="1"/>
    <w:next w:val="1"/>
    <w:qFormat/>
    <w:uiPriority w:val="0"/>
    <w:pPr>
      <w:ind w:left="2100" w:leftChars="1000"/>
    </w:pPr>
  </w:style>
  <w:style w:type="paragraph" w:styleId="148">
    <w:name w:val="toc 7"/>
    <w:basedOn w:val="1"/>
    <w:next w:val="1"/>
    <w:qFormat/>
    <w:uiPriority w:val="0"/>
    <w:pPr>
      <w:ind w:left="2520" w:leftChars="1200"/>
    </w:pPr>
  </w:style>
  <w:style w:type="paragraph" w:styleId="149">
    <w:name w:val="toc 8"/>
    <w:basedOn w:val="1"/>
    <w:next w:val="1"/>
    <w:qFormat/>
    <w:uiPriority w:val="0"/>
    <w:pPr>
      <w:ind w:left="2940" w:leftChars="1400"/>
    </w:pPr>
  </w:style>
  <w:style w:type="paragraph" w:styleId="150">
    <w:name w:val="toc 9"/>
    <w:basedOn w:val="1"/>
    <w:next w:val="1"/>
    <w:qFormat/>
    <w:uiPriority w:val="0"/>
    <w:pPr>
      <w:ind w:left="3360" w:leftChars="1600"/>
    </w:pPr>
  </w:style>
  <w:style w:type="table" w:styleId="151">
    <w:name w:val="Light Shading"/>
    <w:basedOn w:val="12"/>
    <w:qFormat/>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l2br w:val="nil"/>
          <w:tr2bl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styleId="152">
    <w:name w:val="Light Shading Accent 1"/>
    <w:basedOn w:val="12"/>
    <w:qFormat/>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l2br w:val="nil"/>
          <w:tr2bl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styleId="153">
    <w:name w:val="Light Shading Accent 2"/>
    <w:basedOn w:val="12"/>
    <w:qFormat/>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l2br w:val="nil"/>
          <w:tr2bl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style>
  <w:style w:type="table" w:styleId="154">
    <w:name w:val="Light Shading Accent 3"/>
    <w:basedOn w:val="12"/>
    <w:qFormat/>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l2br w:val="nil"/>
          <w:tr2bl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tcBorders>
          <w:top w:val="nil"/>
          <w:left w:val="nil"/>
          <w:bottom w:val="nil"/>
          <w:right w:val="nil"/>
          <w:insideH w:val="nil"/>
          <w:insideV w:val="nil"/>
          <w:tl2br w:val="nil"/>
          <w:tr2bl w:val="nil"/>
        </w:tcBorders>
        <w:shd w:val="clear" w:color="auto" w:fill="E6EED5"/>
      </w:tcPr>
    </w:tblStylePr>
  </w:style>
  <w:style w:type="table" w:styleId="155">
    <w:name w:val="Light Shading Accent 4"/>
    <w:basedOn w:val="12"/>
    <w:qFormat/>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l2br w:val="nil"/>
          <w:tr2bl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style>
  <w:style w:type="table" w:styleId="156">
    <w:name w:val="Light Shading Accent 5"/>
    <w:basedOn w:val="12"/>
    <w:qFormat/>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l2br w:val="nil"/>
          <w:tr2bl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styleId="157">
    <w:name w:val="Light Shading Accent 6"/>
    <w:basedOn w:val="12"/>
    <w:qFormat/>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l2br w:val="nil"/>
          <w:tr2bl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DE4D0"/>
      </w:tcPr>
    </w:tblStylePr>
    <w:tblStylePr w:type="band1Horz">
      <w:tblPr/>
      <w:tcPr>
        <w:tcBorders>
          <w:top w:val="nil"/>
          <w:left w:val="nil"/>
          <w:bottom w:val="nil"/>
          <w:right w:val="nil"/>
          <w:insideH w:val="nil"/>
          <w:insideV w:val="nil"/>
          <w:tl2br w:val="nil"/>
          <w:tr2bl w:val="nil"/>
        </w:tcBorders>
        <w:shd w:val="clear" w:color="auto" w:fill="FDE4D0"/>
      </w:tcPr>
    </w:tblStylePr>
  </w:style>
  <w:style w:type="table" w:styleId="158">
    <w:name w:val="Light List"/>
    <w:basedOn w:val="12"/>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blPr/>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table" w:styleId="159">
    <w:name w:val="Light List Accent 1"/>
    <w:basedOn w:val="12"/>
    <w:qFormat/>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insideH w:val="nil"/>
          <w:insideV w:val="nil"/>
          <w:tl2br w:val="nil"/>
          <w:tr2bl w:val="nil"/>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insideH w:val="nil"/>
          <w:insideV w:val="nil"/>
          <w:tl2br w:val="nil"/>
          <w:tr2bl w:val="nil"/>
        </w:tcBorders>
      </w:tcPr>
    </w:tblStylePr>
    <w:tblStylePr w:type="band1Horz">
      <w:tblPr/>
      <w:tcPr>
        <w:tcBorders>
          <w:top w:val="single" w:color="4F81BD" w:sz="8" w:space="0"/>
          <w:left w:val="single" w:color="4F81BD" w:sz="8" w:space="0"/>
          <w:bottom w:val="single" w:color="4F81BD" w:sz="8" w:space="0"/>
          <w:right w:val="single" w:color="4F81BD" w:sz="8" w:space="0"/>
          <w:insideH w:val="nil"/>
          <w:insideV w:val="nil"/>
          <w:tl2br w:val="nil"/>
          <w:tr2bl w:val="nil"/>
        </w:tcBorders>
      </w:tcPr>
    </w:tblStylePr>
  </w:style>
  <w:style w:type="table" w:styleId="160">
    <w:name w:val="Light List Accent 2"/>
    <w:basedOn w:val="12"/>
    <w:qFormat/>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insideH w:val="nil"/>
          <w:insideV w:val="nil"/>
          <w:tl2br w:val="nil"/>
          <w:tr2bl w:val="nil"/>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insideH w:val="nil"/>
          <w:insideV w:val="nil"/>
          <w:tl2br w:val="nil"/>
          <w:tr2bl w:val="nil"/>
        </w:tcBorders>
      </w:tcPr>
    </w:tblStylePr>
    <w:tblStylePr w:type="band1Horz">
      <w:tblPr/>
      <w:tcPr>
        <w:tcBorders>
          <w:top w:val="single" w:color="C0504D" w:sz="8" w:space="0"/>
          <w:left w:val="single" w:color="C0504D" w:sz="8" w:space="0"/>
          <w:bottom w:val="single" w:color="C0504D" w:sz="8" w:space="0"/>
          <w:right w:val="single" w:color="C0504D" w:sz="8" w:space="0"/>
          <w:insideH w:val="nil"/>
          <w:insideV w:val="nil"/>
          <w:tl2br w:val="nil"/>
          <w:tr2bl w:val="nil"/>
        </w:tcBorders>
      </w:tcPr>
    </w:tblStylePr>
  </w:style>
  <w:style w:type="table" w:styleId="161">
    <w:name w:val="Light List Accent 3"/>
    <w:basedOn w:val="12"/>
    <w:qFormat/>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insideH w:val="nil"/>
          <w:insideV w:val="nil"/>
          <w:tl2br w:val="nil"/>
          <w:tr2bl w:val="nil"/>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Horz">
      <w:tbl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style>
  <w:style w:type="table" w:styleId="162">
    <w:name w:val="Light List Accent 4"/>
    <w:basedOn w:val="12"/>
    <w:qFormat/>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insideH w:val="nil"/>
          <w:insideV w:val="nil"/>
          <w:tl2br w:val="nil"/>
          <w:tr2bl w:val="nil"/>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insideH w:val="nil"/>
          <w:insideV w:val="nil"/>
          <w:tl2br w:val="nil"/>
          <w:tr2bl w:val="nil"/>
        </w:tcBorders>
      </w:tcPr>
    </w:tblStylePr>
    <w:tblStylePr w:type="band1Horz">
      <w:tblPr/>
      <w:tcPr>
        <w:tcBorders>
          <w:top w:val="single" w:color="8064A2" w:sz="8" w:space="0"/>
          <w:left w:val="single" w:color="8064A2" w:sz="8" w:space="0"/>
          <w:bottom w:val="single" w:color="8064A2" w:sz="8" w:space="0"/>
          <w:right w:val="single" w:color="8064A2" w:sz="8" w:space="0"/>
          <w:insideH w:val="nil"/>
          <w:insideV w:val="nil"/>
          <w:tl2br w:val="nil"/>
          <w:tr2bl w:val="nil"/>
        </w:tcBorders>
      </w:tcPr>
    </w:tblStylePr>
  </w:style>
  <w:style w:type="table" w:styleId="163">
    <w:name w:val="Light List Accent 5"/>
    <w:basedOn w:val="12"/>
    <w:qFormat/>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insideH w:val="nil"/>
          <w:insideV w:val="nil"/>
          <w:tl2br w:val="nil"/>
          <w:tr2bl w:val="nil"/>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insideH w:val="nil"/>
          <w:insideV w:val="nil"/>
          <w:tl2br w:val="nil"/>
          <w:tr2bl w:val="nil"/>
        </w:tcBorders>
      </w:tcPr>
    </w:tblStylePr>
    <w:tblStylePr w:type="band1Horz">
      <w:tblPr/>
      <w:tcPr>
        <w:tcBorders>
          <w:top w:val="single" w:color="4BACC6" w:sz="8" w:space="0"/>
          <w:left w:val="single" w:color="4BACC6" w:sz="8" w:space="0"/>
          <w:bottom w:val="single" w:color="4BACC6" w:sz="8" w:space="0"/>
          <w:right w:val="single" w:color="4BACC6" w:sz="8" w:space="0"/>
          <w:insideH w:val="nil"/>
          <w:insideV w:val="nil"/>
          <w:tl2br w:val="nil"/>
          <w:tr2bl w:val="nil"/>
        </w:tcBorders>
      </w:tcPr>
    </w:tblStylePr>
  </w:style>
  <w:style w:type="table" w:styleId="164">
    <w:name w:val="Light List Accent 6"/>
    <w:basedOn w:val="12"/>
    <w:qFormat/>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insideH w:val="nil"/>
          <w:insideV w:val="nil"/>
          <w:tl2br w:val="nil"/>
          <w:tr2bl w:val="nil"/>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insideH w:val="nil"/>
          <w:insideV w:val="nil"/>
          <w:tl2br w:val="nil"/>
          <w:tr2bl w:val="nil"/>
        </w:tcBorders>
      </w:tcPr>
    </w:tblStylePr>
    <w:tblStylePr w:type="band1Horz">
      <w:tblPr/>
      <w:tcPr>
        <w:tcBorders>
          <w:top w:val="single" w:color="F79646" w:sz="8" w:space="0"/>
          <w:left w:val="single" w:color="F79646" w:sz="8" w:space="0"/>
          <w:bottom w:val="single" w:color="F79646" w:sz="8" w:space="0"/>
          <w:right w:val="single" w:color="F79646" w:sz="8" w:space="0"/>
          <w:insideH w:val="nil"/>
          <w:insideV w:val="nil"/>
          <w:tl2br w:val="nil"/>
          <w:tr2bl w:val="nil"/>
        </w:tcBorders>
      </w:tcPr>
    </w:tblStylePr>
  </w:style>
  <w:style w:type="table" w:styleId="165">
    <w:name w:val="Light Grid"/>
    <w:basedOn w:val="12"/>
    <w:qFormat/>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l2br w:val="nil"/>
          <w:tr2bl w:val="nil"/>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l2br w:val="nil"/>
          <w:tr2bl w:val="nil"/>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Vert">
      <w:tblPr/>
      <w:tcPr>
        <w:tcBorders>
          <w:top w:val="single" w:color="000000" w:sz="8" w:space="0"/>
          <w:left w:val="single" w:color="000000" w:sz="8" w:space="0"/>
          <w:bottom w:val="single" w:color="000000" w:sz="8" w:space="0"/>
          <w:right w:val="single" w:color="000000" w:sz="8" w:space="0"/>
          <w:insideH w:val="nil"/>
          <w:insideV w:val="nil"/>
          <w:tl2br w:val="nil"/>
          <w:tr2bl w:val="nil"/>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H w:val="nil"/>
          <w:insideV w:val="single" w:sz="8" w:space="0"/>
          <w:tl2br w:val="nil"/>
          <w:tr2bl w:val="nil"/>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H w:val="nil"/>
          <w:insideV w:val="single" w:sz="8" w:space="0"/>
          <w:tl2br w:val="nil"/>
          <w:tr2bl w:val="nil"/>
        </w:tcBorders>
      </w:tcPr>
    </w:tblStylePr>
  </w:style>
  <w:style w:type="table" w:styleId="166">
    <w:name w:val="Light Grid Accent 1"/>
    <w:basedOn w:val="12"/>
    <w:qFormat/>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l2br w:val="nil"/>
          <w:tr2bl w:val="nil"/>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l2br w:val="nil"/>
          <w:tr2bl w:val="nil"/>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insideH w:val="nil"/>
          <w:insideV w:val="nil"/>
          <w:tl2br w:val="nil"/>
          <w:tr2bl w:val="nil"/>
        </w:tcBorders>
      </w:tcPr>
    </w:tblStylePr>
    <w:tblStylePr w:type="band1Vert">
      <w:tblPr/>
      <w:tcPr>
        <w:tcBorders>
          <w:top w:val="single" w:color="4F81BD" w:sz="8" w:space="0"/>
          <w:left w:val="single" w:color="4F81BD" w:sz="8" w:space="0"/>
          <w:bottom w:val="single" w:color="4F81BD" w:sz="8" w:space="0"/>
          <w:right w:val="single" w:color="4F81BD" w:sz="8" w:space="0"/>
          <w:insideH w:val="nil"/>
          <w:insideV w:val="nil"/>
          <w:tl2br w:val="nil"/>
          <w:tr2bl w:val="nil"/>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H w:val="nil"/>
          <w:insideV w:val="single" w:sz="8" w:space="0"/>
          <w:tl2br w:val="nil"/>
          <w:tr2bl w:val="nil"/>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H w:val="nil"/>
          <w:insideV w:val="single" w:sz="8" w:space="0"/>
          <w:tl2br w:val="nil"/>
          <w:tr2bl w:val="nil"/>
        </w:tcBorders>
      </w:tcPr>
    </w:tblStylePr>
  </w:style>
  <w:style w:type="table" w:styleId="167">
    <w:name w:val="Light Grid Accent 2"/>
    <w:basedOn w:val="12"/>
    <w:qFormat/>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l2br w:val="nil"/>
          <w:tr2bl w:val="nil"/>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l2br w:val="nil"/>
          <w:tr2bl w:val="nil"/>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insideH w:val="nil"/>
          <w:insideV w:val="nil"/>
          <w:tl2br w:val="nil"/>
          <w:tr2bl w:val="nil"/>
        </w:tcBorders>
      </w:tcPr>
    </w:tblStylePr>
    <w:tblStylePr w:type="band1Vert">
      <w:tblPr/>
      <w:tcPr>
        <w:tcBorders>
          <w:top w:val="single" w:color="C0504D" w:sz="8" w:space="0"/>
          <w:left w:val="single" w:color="C0504D" w:sz="8" w:space="0"/>
          <w:bottom w:val="single" w:color="C0504D" w:sz="8" w:space="0"/>
          <w:right w:val="single" w:color="C0504D" w:sz="8" w:space="0"/>
          <w:insideH w:val="nil"/>
          <w:insideV w:val="nil"/>
          <w:tl2br w:val="nil"/>
          <w:tr2bl w:val="nil"/>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H w:val="nil"/>
          <w:insideV w:val="single" w:sz="8" w:space="0"/>
          <w:tl2br w:val="nil"/>
          <w:tr2bl w:val="nil"/>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H w:val="nil"/>
          <w:insideV w:val="single" w:sz="8" w:space="0"/>
          <w:tl2br w:val="nil"/>
          <w:tr2bl w:val="nil"/>
        </w:tcBorders>
      </w:tcPr>
    </w:tblStylePr>
  </w:style>
  <w:style w:type="table" w:styleId="168">
    <w:name w:val="Light Grid Accent 3"/>
    <w:basedOn w:val="12"/>
    <w:qFormat/>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l2br w:val="nil"/>
          <w:tr2bl w:val="nil"/>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table" w:styleId="169">
    <w:name w:val="Light Grid Accent 4"/>
    <w:basedOn w:val="12"/>
    <w:qFormat/>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l2br w:val="nil"/>
          <w:tr2bl w:val="nil"/>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l2br w:val="nil"/>
          <w:tr2bl w:val="nil"/>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insideH w:val="nil"/>
          <w:insideV w:val="nil"/>
          <w:tl2br w:val="nil"/>
          <w:tr2bl w:val="nil"/>
        </w:tcBorders>
      </w:tcPr>
    </w:tblStylePr>
    <w:tblStylePr w:type="band1Vert">
      <w:tblPr/>
      <w:tcPr>
        <w:tcBorders>
          <w:top w:val="single" w:color="8064A2" w:sz="8" w:space="0"/>
          <w:left w:val="single" w:color="8064A2" w:sz="8" w:space="0"/>
          <w:bottom w:val="single" w:color="8064A2" w:sz="8" w:space="0"/>
          <w:right w:val="single" w:color="8064A2" w:sz="8" w:space="0"/>
          <w:insideH w:val="nil"/>
          <w:insideV w:val="nil"/>
          <w:tl2br w:val="nil"/>
          <w:tr2bl w:val="nil"/>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H w:val="nil"/>
          <w:insideV w:val="single" w:sz="8" w:space="0"/>
          <w:tl2br w:val="nil"/>
          <w:tr2bl w:val="nil"/>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H w:val="nil"/>
          <w:insideV w:val="single" w:sz="8" w:space="0"/>
          <w:tl2br w:val="nil"/>
          <w:tr2bl w:val="nil"/>
        </w:tcBorders>
      </w:tcPr>
    </w:tblStylePr>
  </w:style>
  <w:style w:type="table" w:styleId="170">
    <w:name w:val="Light Grid Accent 5"/>
    <w:basedOn w:val="12"/>
    <w:qFormat/>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l2br w:val="nil"/>
          <w:tr2bl w:val="nil"/>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l2br w:val="nil"/>
          <w:tr2bl w:val="nil"/>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insideH w:val="nil"/>
          <w:insideV w:val="nil"/>
          <w:tl2br w:val="nil"/>
          <w:tr2bl w:val="nil"/>
        </w:tcBorders>
      </w:tcPr>
    </w:tblStylePr>
    <w:tblStylePr w:type="band1Vert">
      <w:tblPr/>
      <w:tcPr>
        <w:tcBorders>
          <w:top w:val="single" w:color="4BACC6" w:sz="8" w:space="0"/>
          <w:left w:val="single" w:color="4BACC6" w:sz="8" w:space="0"/>
          <w:bottom w:val="single" w:color="4BACC6" w:sz="8" w:space="0"/>
          <w:right w:val="single" w:color="4BACC6" w:sz="8" w:space="0"/>
          <w:insideH w:val="nil"/>
          <w:insideV w:val="nil"/>
          <w:tl2br w:val="nil"/>
          <w:tr2bl w:val="nil"/>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H w:val="nil"/>
          <w:insideV w:val="single" w:sz="8" w:space="0"/>
          <w:tl2br w:val="nil"/>
          <w:tr2bl w:val="nil"/>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H w:val="nil"/>
          <w:insideV w:val="single" w:sz="8" w:space="0"/>
          <w:tl2br w:val="nil"/>
          <w:tr2bl w:val="nil"/>
        </w:tcBorders>
      </w:tcPr>
    </w:tblStylePr>
  </w:style>
  <w:style w:type="table" w:styleId="171">
    <w:name w:val="Light Grid Accent 6"/>
    <w:basedOn w:val="12"/>
    <w:qFormat/>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l2br w:val="nil"/>
          <w:tr2bl w:val="nil"/>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l2br w:val="nil"/>
          <w:tr2bl w:val="nil"/>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insideH w:val="nil"/>
          <w:insideV w:val="nil"/>
          <w:tl2br w:val="nil"/>
          <w:tr2bl w:val="nil"/>
        </w:tcBorders>
      </w:tcPr>
    </w:tblStylePr>
    <w:tblStylePr w:type="band1Vert">
      <w:tblPr/>
      <w:tcPr>
        <w:tcBorders>
          <w:top w:val="single" w:color="F79646" w:sz="8" w:space="0"/>
          <w:left w:val="single" w:color="F79646" w:sz="8" w:space="0"/>
          <w:bottom w:val="single" w:color="F79646" w:sz="8" w:space="0"/>
          <w:right w:val="single" w:color="F79646" w:sz="8" w:space="0"/>
          <w:insideH w:val="nil"/>
          <w:insideV w:val="nil"/>
          <w:tl2br w:val="nil"/>
          <w:tr2bl w:val="nil"/>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H w:val="nil"/>
          <w:insideV w:val="single" w:sz="8" w:space="0"/>
          <w:tl2br w:val="nil"/>
          <w:tr2bl w:val="nil"/>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H w:val="nil"/>
          <w:insideV w:val="single" w:sz="8" w:space="0"/>
          <w:tl2br w:val="nil"/>
          <w:tr2bl w:val="nil"/>
        </w:tcBorders>
      </w:tcPr>
    </w:tblStylePr>
  </w:style>
  <w:style w:type="table" w:styleId="172">
    <w:name w:val="Medium Shading 1"/>
    <w:basedOn w:val="12"/>
    <w:qFormat/>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l2br w:val="nil"/>
          <w:tr2bl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l2br w:val="nil"/>
          <w:tr2bl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tblStylePr w:type="band2Horz">
      <w:tblPr/>
      <w:tcPr>
        <w:tcBorders>
          <w:top w:val="nil"/>
          <w:left w:val="nil"/>
          <w:bottom w:val="nil"/>
          <w:right w:val="nil"/>
          <w:insideH w:val="nil"/>
          <w:insideV w:val="nil"/>
          <w:tl2br w:val="nil"/>
          <w:tr2bl w:val="nil"/>
        </w:tcBorders>
      </w:tcPr>
    </w:tblStylePr>
  </w:style>
  <w:style w:type="table" w:styleId="173">
    <w:name w:val="Medium Shading 1 Accent 1"/>
    <w:basedOn w:val="12"/>
    <w:qFormat/>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l2br w:val="nil"/>
          <w:tr2bl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styleId="174">
    <w:name w:val="Medium Shading 1 Accent 2"/>
    <w:basedOn w:val="12"/>
    <w:qFormat/>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l2br w:val="nil"/>
          <w:tr2bl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styleId="175">
    <w:name w:val="Medium Shading 1 Accent 3"/>
    <w:basedOn w:val="12"/>
    <w:qFormat/>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l2br w:val="nil"/>
          <w:tr2bl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l2br w:val="nil"/>
          <w:tr2bl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top w:val="nil"/>
          <w:left w:val="nil"/>
          <w:bottom w:val="nil"/>
          <w:right w:val="nil"/>
          <w:insideH w:val="nil"/>
          <w:insideV w:val="nil"/>
          <w:tl2br w:val="nil"/>
          <w:tr2bl w:val="nil"/>
        </w:tcBorders>
        <w:shd w:val="clear" w:color="auto" w:fill="E6EED5"/>
      </w:tcPr>
    </w:tblStylePr>
    <w:tblStylePr w:type="band2Horz">
      <w:tblPr/>
      <w:tcPr>
        <w:tcBorders>
          <w:top w:val="nil"/>
          <w:left w:val="nil"/>
          <w:bottom w:val="nil"/>
          <w:right w:val="nil"/>
          <w:insideH w:val="nil"/>
          <w:insideV w:val="nil"/>
          <w:tl2br w:val="nil"/>
          <w:tr2bl w:val="nil"/>
        </w:tcBorders>
      </w:tcPr>
    </w:tblStylePr>
  </w:style>
  <w:style w:type="table" w:styleId="176">
    <w:name w:val="Medium Shading 1 Accent 4"/>
    <w:basedOn w:val="12"/>
    <w:qFormat/>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l2br w:val="nil"/>
          <w:tr2bl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l2br w:val="nil"/>
          <w:tr2bl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tblStylePr w:type="band2Horz">
      <w:tblPr/>
      <w:tcPr>
        <w:tcBorders>
          <w:top w:val="nil"/>
          <w:left w:val="nil"/>
          <w:bottom w:val="nil"/>
          <w:right w:val="nil"/>
          <w:insideH w:val="nil"/>
          <w:insideV w:val="nil"/>
          <w:tl2br w:val="nil"/>
          <w:tr2bl w:val="nil"/>
        </w:tcBorders>
      </w:tcPr>
    </w:tblStylePr>
  </w:style>
  <w:style w:type="table" w:styleId="177">
    <w:name w:val="Medium Shading 1 Accent 5"/>
    <w:basedOn w:val="12"/>
    <w:qFormat/>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l2br w:val="nil"/>
          <w:tr2bl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l2br w:val="nil"/>
          <w:tr2bl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tblStylePr w:type="band2Horz">
      <w:tblPr/>
      <w:tcPr>
        <w:tcBorders>
          <w:top w:val="nil"/>
          <w:left w:val="nil"/>
          <w:bottom w:val="nil"/>
          <w:right w:val="nil"/>
          <w:insideH w:val="nil"/>
          <w:insideV w:val="nil"/>
          <w:tl2br w:val="nil"/>
          <w:tr2bl w:val="nil"/>
        </w:tcBorders>
      </w:tcPr>
    </w:tblStylePr>
  </w:style>
  <w:style w:type="table" w:styleId="178">
    <w:name w:val="Medium Shading 1 Accent 6"/>
    <w:basedOn w:val="12"/>
    <w:qFormat/>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l2br w:val="nil"/>
          <w:tr2bl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l2br w:val="nil"/>
          <w:tr2bl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top w:val="nil"/>
          <w:left w:val="nil"/>
          <w:bottom w:val="nil"/>
          <w:right w:val="nil"/>
          <w:insideH w:val="nil"/>
          <w:insideV w:val="nil"/>
          <w:tl2br w:val="nil"/>
          <w:tr2bl w:val="nil"/>
        </w:tcBorders>
        <w:shd w:val="clear" w:color="auto" w:fill="FDE4D0"/>
      </w:tcPr>
    </w:tblStylePr>
    <w:tblStylePr w:type="band2Horz">
      <w:tblPr/>
      <w:tcPr>
        <w:tcBorders>
          <w:top w:val="nil"/>
          <w:left w:val="nil"/>
          <w:bottom w:val="nil"/>
          <w:right w:val="nil"/>
          <w:insideH w:val="nil"/>
          <w:insideV w:val="nil"/>
          <w:tl2br w:val="nil"/>
          <w:tr2bl w:val="nil"/>
        </w:tcBorders>
      </w:tcPr>
    </w:tblStylePr>
  </w:style>
  <w:style w:type="table" w:styleId="179">
    <w:name w:val="Medium Shading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l2br w:val="nil"/>
          <w:tr2bl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l2br w:val="nil"/>
          <w:tr2bl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l2br w:val="nil"/>
          <w:tr2bl w:val="nil"/>
        </w:tcBorders>
        <w:shd w:val="clear" w:color="auto" w:fill="000000"/>
      </w:tcPr>
    </w:tblStylePr>
    <w:tblStylePr w:type="lastCol">
      <w:rPr>
        <w:b/>
        <w:bCs/>
        <w:color w:val="FFFFFF"/>
      </w:rPr>
      <w:tblPr/>
      <w:tcPr>
        <w:tcBorders>
          <w:top w:val="nil"/>
          <w:left w:val="nil"/>
          <w:bottom w:val="nil"/>
          <w:right w:val="nil"/>
          <w:insideH w:val="nil"/>
          <w:insideV w:val="nil"/>
          <w:tl2br w:val="nil"/>
          <w:tr2bl w:val="nil"/>
        </w:tcBorders>
        <w:shd w:val="clear" w:color="auto" w:fill="000000"/>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l2br w:val="nil"/>
          <w:tr2bl w:val="nil"/>
        </w:tcBorders>
      </w:tcPr>
    </w:tblStylePr>
    <w:tblStylePr w:type="nwCell">
      <w:rPr>
        <w:color w:val="FFFFFF"/>
      </w:rPr>
      <w:tblPr/>
      <w:tcPr>
        <w:tcBorders>
          <w:top w:val="single" w:color="auto" w:sz="18" w:space="0"/>
          <w:left w:val="single" w:color="auto" w:sz="18" w:space="0"/>
          <w:bottom w:val="nil"/>
          <w:right w:val="nil"/>
          <w:insideH w:val="nil"/>
          <w:insideV w:val="nil"/>
          <w:tl2br w:val="nil"/>
          <w:tr2bl w:val="nil"/>
        </w:tcBorders>
      </w:tcPr>
    </w:tblStylePr>
  </w:style>
  <w:style w:type="table" w:styleId="180">
    <w:name w:val="Medium Shading 2 Accent 1"/>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l2br w:val="nil"/>
          <w:tr2bl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l2br w:val="nil"/>
          <w:tr2bl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l2br w:val="nil"/>
          <w:tr2bl w:val="nil"/>
        </w:tcBorders>
        <w:shd w:val="clear" w:color="auto" w:fill="4F81BD"/>
      </w:tcPr>
    </w:tblStylePr>
    <w:tblStylePr w:type="lastCol">
      <w:rPr>
        <w:b/>
        <w:bCs/>
        <w:color w:val="FFFFFF"/>
      </w:rPr>
      <w:tblPr/>
      <w:tcPr>
        <w:tcBorders>
          <w:top w:val="nil"/>
          <w:left w:val="nil"/>
          <w:bottom w:val="nil"/>
          <w:right w:val="nil"/>
          <w:insideH w:val="nil"/>
          <w:insideV w:val="nil"/>
          <w:tl2br w:val="nil"/>
          <w:tr2bl w:val="nil"/>
        </w:tcBorders>
        <w:shd w:val="clear" w:color="auto" w:fill="4F81BD"/>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l2br w:val="nil"/>
          <w:tr2bl w:val="nil"/>
        </w:tcBorders>
      </w:tcPr>
    </w:tblStylePr>
    <w:tblStylePr w:type="nwCell">
      <w:rPr>
        <w:color w:val="FFFFFF"/>
      </w:rPr>
      <w:tblPr/>
      <w:tcPr>
        <w:tcBorders>
          <w:top w:val="single" w:color="auto" w:sz="18" w:space="0"/>
          <w:left w:val="single" w:color="auto" w:sz="18" w:space="0"/>
          <w:bottom w:val="nil"/>
          <w:right w:val="nil"/>
          <w:insideH w:val="nil"/>
          <w:insideV w:val="nil"/>
          <w:tl2br w:val="nil"/>
          <w:tr2bl w:val="nil"/>
        </w:tcBorders>
      </w:tcPr>
    </w:tblStylePr>
  </w:style>
  <w:style w:type="table" w:styleId="181">
    <w:name w:val="Medium Shading 2 Accent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l2br w:val="nil"/>
          <w:tr2bl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l2br w:val="nil"/>
          <w:tr2bl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l2br w:val="nil"/>
          <w:tr2bl w:val="nil"/>
        </w:tcBorders>
        <w:shd w:val="clear" w:color="auto" w:fill="C0504D"/>
      </w:tcPr>
    </w:tblStylePr>
    <w:tblStylePr w:type="lastCol">
      <w:rPr>
        <w:b/>
        <w:bCs/>
        <w:color w:val="FFFFFF"/>
      </w:rPr>
      <w:tblPr/>
      <w:tcPr>
        <w:tcBorders>
          <w:top w:val="nil"/>
          <w:left w:val="nil"/>
          <w:bottom w:val="nil"/>
          <w:right w:val="nil"/>
          <w:insideH w:val="nil"/>
          <w:insideV w:val="nil"/>
          <w:tl2br w:val="nil"/>
          <w:tr2bl w:val="nil"/>
        </w:tcBorders>
        <w:shd w:val="clear" w:color="auto" w:fill="C0504D"/>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l2br w:val="nil"/>
          <w:tr2bl w:val="nil"/>
        </w:tcBorders>
      </w:tcPr>
    </w:tblStylePr>
    <w:tblStylePr w:type="nwCell">
      <w:rPr>
        <w:color w:val="FFFFFF"/>
      </w:rPr>
      <w:tblPr/>
      <w:tcPr>
        <w:tcBorders>
          <w:top w:val="single" w:color="auto" w:sz="18" w:space="0"/>
          <w:left w:val="single" w:color="auto" w:sz="18" w:space="0"/>
          <w:bottom w:val="nil"/>
          <w:right w:val="nil"/>
          <w:insideH w:val="nil"/>
          <w:insideV w:val="nil"/>
          <w:tl2br w:val="nil"/>
          <w:tr2bl w:val="nil"/>
        </w:tcBorders>
      </w:tcPr>
    </w:tblStylePr>
  </w:style>
  <w:style w:type="table" w:styleId="182">
    <w:name w:val="Medium Shading 2 Accent 3"/>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l2br w:val="nil"/>
          <w:tr2bl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l2br w:val="nil"/>
          <w:tr2bl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l2br w:val="nil"/>
          <w:tr2bl w:val="nil"/>
        </w:tcBorders>
        <w:shd w:val="clear" w:color="auto" w:fill="9BBB59"/>
      </w:tcPr>
    </w:tblStylePr>
    <w:tblStylePr w:type="lastCol">
      <w:rPr>
        <w:b/>
        <w:bCs/>
        <w:color w:val="FFFFFF"/>
      </w:rPr>
      <w:tblPr/>
      <w:tcPr>
        <w:tcBorders>
          <w:top w:val="nil"/>
          <w:left w:val="nil"/>
          <w:bottom w:val="nil"/>
          <w:right w:val="nil"/>
          <w:insideH w:val="nil"/>
          <w:insideV w:val="nil"/>
          <w:tl2br w:val="nil"/>
          <w:tr2bl w:val="nil"/>
        </w:tcBorders>
        <w:shd w:val="clear" w:color="auto" w:fill="9BBB59"/>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l2br w:val="nil"/>
          <w:tr2bl w:val="nil"/>
        </w:tcBorders>
      </w:tcPr>
    </w:tblStylePr>
    <w:tblStylePr w:type="nwCell">
      <w:rPr>
        <w:color w:val="FFFFFF"/>
      </w:rPr>
      <w:tblPr/>
      <w:tcPr>
        <w:tcBorders>
          <w:top w:val="single" w:color="auto" w:sz="18" w:space="0"/>
          <w:left w:val="single" w:color="auto" w:sz="18" w:space="0"/>
          <w:bottom w:val="nil"/>
          <w:right w:val="nil"/>
          <w:insideH w:val="nil"/>
          <w:insideV w:val="nil"/>
          <w:tl2br w:val="nil"/>
          <w:tr2bl w:val="nil"/>
        </w:tcBorders>
      </w:tcPr>
    </w:tblStylePr>
  </w:style>
  <w:style w:type="table" w:styleId="183">
    <w:name w:val="Medium Shading 2 Accent 4"/>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l2br w:val="nil"/>
          <w:tr2bl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l2br w:val="nil"/>
          <w:tr2bl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l2br w:val="nil"/>
          <w:tr2bl w:val="nil"/>
        </w:tcBorders>
        <w:shd w:val="clear" w:color="auto" w:fill="8064A2"/>
      </w:tcPr>
    </w:tblStylePr>
    <w:tblStylePr w:type="lastCol">
      <w:rPr>
        <w:b/>
        <w:bCs/>
        <w:color w:val="FFFFFF"/>
      </w:rPr>
      <w:tblPr/>
      <w:tcPr>
        <w:tcBorders>
          <w:top w:val="nil"/>
          <w:left w:val="nil"/>
          <w:bottom w:val="nil"/>
          <w:right w:val="nil"/>
          <w:insideH w:val="nil"/>
          <w:insideV w:val="nil"/>
          <w:tl2br w:val="nil"/>
          <w:tr2bl w:val="nil"/>
        </w:tcBorders>
        <w:shd w:val="clear" w:color="auto" w:fill="8064A2"/>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l2br w:val="nil"/>
          <w:tr2bl w:val="nil"/>
        </w:tcBorders>
      </w:tcPr>
    </w:tblStylePr>
    <w:tblStylePr w:type="nwCell">
      <w:rPr>
        <w:color w:val="FFFFFF"/>
      </w:rPr>
      <w:tblPr/>
      <w:tcPr>
        <w:tcBorders>
          <w:top w:val="single" w:color="auto" w:sz="18" w:space="0"/>
          <w:left w:val="single" w:color="auto" w:sz="18" w:space="0"/>
          <w:bottom w:val="nil"/>
          <w:right w:val="nil"/>
          <w:insideH w:val="nil"/>
          <w:insideV w:val="nil"/>
          <w:tl2br w:val="nil"/>
          <w:tr2bl w:val="nil"/>
        </w:tcBorders>
      </w:tcPr>
    </w:tblStylePr>
  </w:style>
  <w:style w:type="table" w:styleId="184">
    <w:name w:val="Medium Shading 2 Accent 5"/>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l2br w:val="nil"/>
          <w:tr2bl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l2br w:val="nil"/>
          <w:tr2bl w:val="nil"/>
        </w:tcBorders>
      </w:tcPr>
    </w:tblStylePr>
    <w:tblStylePr w:type="nwCell">
      <w:rPr>
        <w:color w:val="FFFFFF"/>
      </w:rPr>
      <w:tblPr/>
      <w:tcPr>
        <w:tcBorders>
          <w:top w:val="single" w:color="auto" w:sz="18" w:space="0"/>
          <w:left w:val="single" w:color="auto" w:sz="18" w:space="0"/>
          <w:bottom w:val="nil"/>
          <w:right w:val="nil"/>
          <w:insideH w:val="nil"/>
          <w:insideV w:val="nil"/>
          <w:tl2br w:val="nil"/>
          <w:tr2bl w:val="nil"/>
        </w:tcBorders>
      </w:tcPr>
    </w:tblStylePr>
  </w:style>
  <w:style w:type="table" w:styleId="185">
    <w:name w:val="Medium Shading 2 Accent 6"/>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l2br w:val="nil"/>
          <w:tr2bl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l2br w:val="nil"/>
          <w:tr2bl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l2br w:val="nil"/>
          <w:tr2bl w:val="nil"/>
        </w:tcBorders>
        <w:shd w:val="clear" w:color="auto" w:fill="F79646"/>
      </w:tcPr>
    </w:tblStylePr>
    <w:tblStylePr w:type="lastCol">
      <w:rPr>
        <w:b/>
        <w:bCs/>
        <w:color w:val="FFFFFF"/>
      </w:rPr>
      <w:tblPr/>
      <w:tcPr>
        <w:tcBorders>
          <w:top w:val="nil"/>
          <w:left w:val="nil"/>
          <w:bottom w:val="nil"/>
          <w:right w:val="nil"/>
          <w:insideH w:val="nil"/>
          <w:insideV w:val="nil"/>
          <w:tl2br w:val="nil"/>
          <w:tr2bl w:val="nil"/>
        </w:tcBorders>
        <w:shd w:val="clear" w:color="auto" w:fill="F7964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l2br w:val="nil"/>
          <w:tr2bl w:val="nil"/>
        </w:tcBorders>
      </w:tcPr>
    </w:tblStylePr>
    <w:tblStylePr w:type="nwCell">
      <w:rPr>
        <w:color w:val="FFFFFF"/>
      </w:rPr>
      <w:tblPr/>
      <w:tcPr>
        <w:tcBorders>
          <w:top w:val="single" w:color="auto" w:sz="18" w:space="0"/>
          <w:left w:val="single" w:color="auto" w:sz="18" w:space="0"/>
          <w:bottom w:val="nil"/>
          <w:right w:val="nil"/>
          <w:insideH w:val="nil"/>
          <w:insideV w:val="nil"/>
          <w:tl2br w:val="nil"/>
          <w:tr2bl w:val="nil"/>
        </w:tcBorders>
      </w:tcPr>
    </w:tblStylePr>
  </w:style>
  <w:style w:type="table" w:styleId="186">
    <w:name w:val="Medium List 1"/>
    <w:basedOn w:val="12"/>
    <w:qFormat/>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bottom w:val="nil"/>
          <w:right w:val="nil"/>
          <w:insideH w:val="nil"/>
          <w:insideV w:val="nil"/>
          <w:tl2br w:val="nil"/>
          <w:tr2bl w:val="nil"/>
        </w:tcBorders>
      </w:tcPr>
    </w:tblStylePr>
    <w:tblStylePr w:type="lastRow">
      <w:rPr>
        <w:b/>
        <w:bCs/>
        <w:color w:val="1F497D"/>
      </w:rPr>
      <w:tblPr/>
      <w:tcPr>
        <w:tcBorders>
          <w:top w:val="single" w:color="000000" w:sz="8" w:space="0"/>
          <w:left w:val="single" w:color="000000" w:sz="8" w:space="0"/>
          <w:bottom w:val="nil"/>
          <w:right w:val="nil"/>
          <w:insideH w:val="nil"/>
          <w:insideV w:val="nil"/>
          <w:tl2br w:val="nil"/>
          <w:tr2bl w:val="nil"/>
        </w:tcBorders>
      </w:tcPr>
    </w:tblStylePr>
    <w:tblStylePr w:type="firstCol">
      <w:rPr>
        <w:b/>
        <w:bCs/>
      </w:rPr>
    </w:tblStylePr>
    <w:tblStylePr w:type="lastCol">
      <w:rPr>
        <w:b/>
        <w:bCs/>
      </w:rPr>
      <w:tblPr/>
      <w:tcPr>
        <w:tcBorders>
          <w:top w:val="single" w:color="000000" w:sz="8" w:space="0"/>
          <w:left w:val="single" w:color="000000" w:sz="8" w:space="0"/>
          <w:bottom w:val="nil"/>
          <w:right w:val="nil"/>
          <w:insideH w:val="nil"/>
          <w:insideV w:val="nil"/>
          <w:tl2br w:val="nil"/>
          <w:tr2bl w:val="nil"/>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qFormat/>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bottom w:val="nil"/>
          <w:right w:val="nil"/>
          <w:insideH w:val="nil"/>
          <w:insideV w:val="nil"/>
          <w:tl2br w:val="nil"/>
          <w:tr2bl w:val="nil"/>
        </w:tcBorders>
      </w:tcPr>
    </w:tblStylePr>
    <w:tblStylePr w:type="lastRow">
      <w:rPr>
        <w:b/>
        <w:bCs/>
        <w:color w:val="1F497D"/>
      </w:rPr>
      <w:tblPr/>
      <w:tcPr>
        <w:tcBorders>
          <w:top w:val="single" w:color="4F81BD" w:sz="8" w:space="0"/>
          <w:left w:val="single" w:color="4F81BD" w:sz="8" w:space="0"/>
          <w:bottom w:val="nil"/>
          <w:right w:val="nil"/>
          <w:insideH w:val="nil"/>
          <w:insideV w:val="nil"/>
          <w:tl2br w:val="nil"/>
          <w:tr2bl w:val="nil"/>
        </w:tcBorders>
      </w:tcPr>
    </w:tblStylePr>
    <w:tblStylePr w:type="firstCol">
      <w:rPr>
        <w:b/>
        <w:bCs/>
      </w:rPr>
    </w:tblStylePr>
    <w:tblStylePr w:type="lastCol">
      <w:rPr>
        <w:b/>
        <w:bCs/>
      </w:rPr>
      <w:tblPr/>
      <w:tcPr>
        <w:tcBorders>
          <w:top w:val="single" w:color="4F81BD" w:sz="8" w:space="0"/>
          <w:left w:val="single" w:color="4F81BD" w:sz="8" w:space="0"/>
          <w:bottom w:val="nil"/>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qFormat/>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bottom w:val="nil"/>
          <w:right w:val="nil"/>
          <w:insideH w:val="nil"/>
          <w:insideV w:val="nil"/>
          <w:tl2br w:val="nil"/>
          <w:tr2bl w:val="nil"/>
        </w:tcBorders>
      </w:tcPr>
    </w:tblStylePr>
    <w:tblStylePr w:type="lastRow">
      <w:rPr>
        <w:b/>
        <w:bCs/>
        <w:color w:val="1F497D"/>
      </w:rPr>
      <w:tblPr/>
      <w:tcPr>
        <w:tcBorders>
          <w:top w:val="single" w:color="C0504D" w:sz="8" w:space="0"/>
          <w:left w:val="single" w:color="C0504D" w:sz="8" w:space="0"/>
          <w:bottom w:val="nil"/>
          <w:right w:val="nil"/>
          <w:insideH w:val="nil"/>
          <w:insideV w:val="nil"/>
          <w:tl2br w:val="nil"/>
          <w:tr2bl w:val="nil"/>
        </w:tcBorders>
      </w:tcPr>
    </w:tblStylePr>
    <w:tblStylePr w:type="firstCol">
      <w:rPr>
        <w:b/>
        <w:bCs/>
      </w:rPr>
    </w:tblStylePr>
    <w:tblStylePr w:type="lastCol">
      <w:rPr>
        <w:b/>
        <w:bCs/>
      </w:rPr>
      <w:tblPr/>
      <w:tcPr>
        <w:tcBorders>
          <w:top w:val="single" w:color="C0504D" w:sz="8" w:space="0"/>
          <w:left w:val="single" w:color="C0504D" w:sz="8" w:space="0"/>
          <w:bottom w:val="nil"/>
          <w:right w:val="nil"/>
          <w:insideH w:val="nil"/>
          <w:insideV w:val="nil"/>
          <w:tl2br w:val="nil"/>
          <w:tr2bl w:val="nil"/>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qFormat/>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bottom w:val="nil"/>
          <w:right w:val="nil"/>
          <w:insideH w:val="nil"/>
          <w:insideV w:val="nil"/>
          <w:tl2br w:val="nil"/>
          <w:tr2bl w:val="nil"/>
        </w:tcBorders>
      </w:tcPr>
    </w:tblStylePr>
    <w:tblStylePr w:type="lastRow">
      <w:rPr>
        <w:b/>
        <w:bCs/>
        <w:color w:val="1F497D"/>
      </w:rPr>
      <w:tblPr/>
      <w:tcPr>
        <w:tcBorders>
          <w:top w:val="single" w:color="9BBB59" w:sz="8" w:space="0"/>
          <w:left w:val="single" w:color="9BBB59" w:sz="8" w:space="0"/>
          <w:bottom w:val="nil"/>
          <w:right w:val="nil"/>
          <w:insideH w:val="nil"/>
          <w:insideV w:val="nil"/>
          <w:tl2br w:val="nil"/>
          <w:tr2bl w:val="nil"/>
        </w:tcBorders>
      </w:tcPr>
    </w:tblStylePr>
    <w:tblStylePr w:type="firstCol">
      <w:rPr>
        <w:b/>
        <w:bCs/>
      </w:rPr>
    </w:tblStylePr>
    <w:tblStylePr w:type="lastCol">
      <w:rPr>
        <w:b/>
        <w:bCs/>
      </w:rPr>
      <w:tblPr/>
      <w:tcPr>
        <w:tcBorders>
          <w:top w:val="single" w:color="9BBB59" w:sz="8" w:space="0"/>
          <w:left w:val="single" w:color="9BBB59" w:sz="8" w:space="0"/>
          <w:bottom w:val="nil"/>
          <w:right w:val="nil"/>
          <w:insideH w:val="nil"/>
          <w:insideV w:val="nil"/>
          <w:tl2br w:val="nil"/>
          <w:tr2bl w:val="nil"/>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qFormat/>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bottom w:val="nil"/>
          <w:right w:val="nil"/>
          <w:insideH w:val="nil"/>
          <w:insideV w:val="nil"/>
          <w:tl2br w:val="nil"/>
          <w:tr2bl w:val="nil"/>
        </w:tcBorders>
      </w:tcPr>
    </w:tblStylePr>
    <w:tblStylePr w:type="lastRow">
      <w:rPr>
        <w:b/>
        <w:bCs/>
        <w:color w:val="1F497D"/>
      </w:rPr>
      <w:tblPr/>
      <w:tcPr>
        <w:tcBorders>
          <w:top w:val="single" w:color="8064A2" w:sz="8" w:space="0"/>
          <w:left w:val="single" w:color="8064A2" w:sz="8" w:space="0"/>
          <w:bottom w:val="nil"/>
          <w:right w:val="nil"/>
          <w:insideH w:val="nil"/>
          <w:insideV w:val="nil"/>
          <w:tl2br w:val="nil"/>
          <w:tr2bl w:val="nil"/>
        </w:tcBorders>
      </w:tcPr>
    </w:tblStylePr>
    <w:tblStylePr w:type="firstCol">
      <w:rPr>
        <w:b/>
        <w:bCs/>
      </w:rPr>
    </w:tblStylePr>
    <w:tblStylePr w:type="lastCol">
      <w:rPr>
        <w:b/>
        <w:bCs/>
      </w:rPr>
      <w:tblPr/>
      <w:tcPr>
        <w:tcBorders>
          <w:top w:val="single" w:color="8064A2" w:sz="8" w:space="0"/>
          <w:left w:val="single" w:color="8064A2" w:sz="8" w:space="0"/>
          <w:bottom w:val="nil"/>
          <w:right w:val="nil"/>
          <w:insideH w:val="nil"/>
          <w:insideV w:val="nil"/>
          <w:tl2br w:val="nil"/>
          <w:tr2bl w:val="nil"/>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qFormat/>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bottom w:val="nil"/>
          <w:right w:val="nil"/>
          <w:insideH w:val="nil"/>
          <w:insideV w:val="nil"/>
          <w:tl2br w:val="nil"/>
          <w:tr2bl w:val="nil"/>
        </w:tcBorders>
      </w:tcPr>
    </w:tblStylePr>
    <w:tblStylePr w:type="lastRow">
      <w:rPr>
        <w:b/>
        <w:bCs/>
        <w:color w:val="1F497D"/>
      </w:rPr>
      <w:tblPr/>
      <w:tcPr>
        <w:tcBorders>
          <w:top w:val="single" w:color="4BACC6" w:sz="8" w:space="0"/>
          <w:left w:val="single" w:color="4BACC6" w:sz="8" w:space="0"/>
          <w:bottom w:val="nil"/>
          <w:right w:val="nil"/>
          <w:insideH w:val="nil"/>
          <w:insideV w:val="nil"/>
          <w:tl2br w:val="nil"/>
          <w:tr2bl w:val="nil"/>
        </w:tcBorders>
      </w:tcPr>
    </w:tblStylePr>
    <w:tblStylePr w:type="firstCol">
      <w:rPr>
        <w:b/>
        <w:bCs/>
      </w:rPr>
    </w:tblStylePr>
    <w:tblStylePr w:type="lastCol">
      <w:rPr>
        <w:b/>
        <w:bCs/>
      </w:rPr>
      <w:tblPr/>
      <w:tcPr>
        <w:tcBorders>
          <w:top w:val="single" w:color="4BACC6" w:sz="8" w:space="0"/>
          <w:left w:val="single" w:color="4BACC6" w:sz="8" w:space="0"/>
          <w:bottom w:val="nil"/>
          <w:right w:val="nil"/>
          <w:insideH w:val="nil"/>
          <w:insideV w:val="nil"/>
          <w:tl2br w:val="nil"/>
          <w:tr2bl w:val="nil"/>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qFormat/>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bottom w:val="nil"/>
          <w:right w:val="nil"/>
          <w:insideH w:val="nil"/>
          <w:insideV w:val="nil"/>
          <w:tl2br w:val="nil"/>
          <w:tr2bl w:val="nil"/>
        </w:tcBorders>
      </w:tcPr>
    </w:tblStylePr>
    <w:tblStylePr w:type="lastRow">
      <w:rPr>
        <w:b/>
        <w:bCs/>
        <w:color w:val="1F497D"/>
      </w:rPr>
      <w:tblPr/>
      <w:tcPr>
        <w:tcBorders>
          <w:top w:val="single" w:color="F79646" w:sz="8" w:space="0"/>
          <w:left w:val="single" w:color="F79646" w:sz="8" w:space="0"/>
          <w:bottom w:val="nil"/>
          <w:right w:val="nil"/>
          <w:insideH w:val="nil"/>
          <w:insideV w:val="nil"/>
          <w:tl2br w:val="nil"/>
          <w:tr2bl w:val="nil"/>
        </w:tcBorders>
      </w:tcPr>
    </w:tblStylePr>
    <w:tblStylePr w:type="firstCol">
      <w:rPr>
        <w:b/>
        <w:bCs/>
      </w:rPr>
    </w:tblStylePr>
    <w:tblStylePr w:type="lastCol">
      <w:rPr>
        <w:b/>
        <w:bCs/>
      </w:rPr>
      <w:tblPr/>
      <w:tcPr>
        <w:tcBorders>
          <w:top w:val="single" w:color="F79646" w:sz="8" w:space="0"/>
          <w:left w:val="single" w:color="F79646" w:sz="8" w:space="0"/>
          <w:bottom w:val="nil"/>
          <w:right w:val="nil"/>
          <w:insideH w:val="nil"/>
          <w:insideV w:val="nil"/>
          <w:tl2br w:val="nil"/>
          <w:tr2bl w:val="nil"/>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qFormat/>
    <w:uiPriority w:val="66"/>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l2br w:val="nil"/>
          <w:tr2bl w:val="nil"/>
        </w:tcBorders>
        <w:shd w:val="clear" w:color="auto" w:fill="FFFFFF"/>
      </w:tcPr>
    </w:tblStylePr>
    <w:tblStylePr w:type="lastRow">
      <w:tblPr/>
      <w:tcPr>
        <w:tcBorders>
          <w:top w:val="single" w:color="000000" w:sz="8" w:space="0"/>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color="000000" w:sz="8" w:space="0"/>
          <w:insideH w:val="nil"/>
          <w:insideV w:val="nil"/>
          <w:tl2br w:val="nil"/>
          <w:tr2bl w:val="nil"/>
        </w:tcBorders>
        <w:shd w:val="clear" w:color="auto" w:fill="FFFFFF"/>
      </w:tcPr>
    </w:tblStylePr>
    <w:tblStylePr w:type="lastCol">
      <w:tblPr/>
      <w:tcPr>
        <w:tcBorders>
          <w:top w:val="nil"/>
          <w:left w:val="nil"/>
          <w:bottom w:val="single" w:color="000000" w:sz="8" w:space="0"/>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styleId="194">
    <w:name w:val="Medium List 2 Accent 1"/>
    <w:basedOn w:val="12"/>
    <w:qFormat/>
    <w:uiPriority w:val="66"/>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l2br w:val="nil"/>
          <w:tr2bl w:val="nil"/>
        </w:tcBorders>
        <w:shd w:val="clear" w:color="auto" w:fill="FFFFFF"/>
      </w:tcPr>
    </w:tblStylePr>
    <w:tblStylePr w:type="lastRow">
      <w:tblPr/>
      <w:tcPr>
        <w:tcBorders>
          <w:top w:val="single" w:color="4F81BD" w:sz="8" w:space="0"/>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color="4F81BD" w:sz="8" w:space="0"/>
          <w:insideH w:val="nil"/>
          <w:insideV w:val="nil"/>
          <w:tl2br w:val="nil"/>
          <w:tr2bl w:val="nil"/>
        </w:tcBorders>
        <w:shd w:val="clear" w:color="auto" w:fill="FFFFFF"/>
      </w:tcPr>
    </w:tblStylePr>
    <w:tblStylePr w:type="lastCol">
      <w:tblPr/>
      <w:tcPr>
        <w:tcBorders>
          <w:top w:val="nil"/>
          <w:left w:val="nil"/>
          <w:bottom w:val="single" w:color="4F81BD" w:sz="8" w:space="0"/>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styleId="195">
    <w:name w:val="Medium List 2 Accent 2"/>
    <w:basedOn w:val="12"/>
    <w:qFormat/>
    <w:uiPriority w:val="66"/>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l2br w:val="nil"/>
          <w:tr2bl w:val="nil"/>
        </w:tcBorders>
        <w:shd w:val="clear" w:color="auto" w:fill="FFFFFF"/>
      </w:tcPr>
    </w:tblStylePr>
    <w:tblStylePr w:type="lastRow">
      <w:tblPr/>
      <w:tcPr>
        <w:tcBorders>
          <w:top w:val="single" w:color="C0504D" w:sz="8" w:space="0"/>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color="C0504D" w:sz="8" w:space="0"/>
          <w:insideH w:val="nil"/>
          <w:insideV w:val="nil"/>
          <w:tl2br w:val="nil"/>
          <w:tr2bl w:val="nil"/>
        </w:tcBorders>
        <w:shd w:val="clear" w:color="auto" w:fill="FFFFFF"/>
      </w:tcPr>
    </w:tblStylePr>
    <w:tblStylePr w:type="lastCol">
      <w:tblPr/>
      <w:tcPr>
        <w:tcBorders>
          <w:top w:val="nil"/>
          <w:left w:val="nil"/>
          <w:bottom w:val="single" w:color="C0504D" w:sz="8" w:space="0"/>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styleId="196">
    <w:name w:val="Medium List 2 Accent 3"/>
    <w:basedOn w:val="12"/>
    <w:qFormat/>
    <w:uiPriority w:val="66"/>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l2br w:val="nil"/>
          <w:tr2bl w:val="nil"/>
        </w:tcBorders>
        <w:shd w:val="clear" w:color="auto" w:fill="FFFFFF"/>
      </w:tcPr>
    </w:tblStylePr>
    <w:tblStylePr w:type="lastRow">
      <w:tblPr/>
      <w:tcPr>
        <w:tcBorders>
          <w:top w:val="single" w:color="9BBB59" w:sz="8" w:space="0"/>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color="9BBB59" w:sz="8" w:space="0"/>
          <w:insideH w:val="nil"/>
          <w:insideV w:val="nil"/>
          <w:tl2br w:val="nil"/>
          <w:tr2bl w:val="nil"/>
        </w:tcBorders>
        <w:shd w:val="clear" w:color="auto" w:fill="FFFFFF"/>
      </w:tcPr>
    </w:tblStylePr>
    <w:tblStylePr w:type="lastCol">
      <w:tblPr/>
      <w:tcPr>
        <w:tcBorders>
          <w:top w:val="nil"/>
          <w:left w:val="nil"/>
          <w:bottom w:val="single" w:color="9BBB59" w:sz="8" w:space="0"/>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tcBorders>
          <w:top w:val="nil"/>
          <w:left w:val="nil"/>
          <w:bottom w:val="nil"/>
          <w:right w:val="nil"/>
          <w:insideH w:val="nil"/>
          <w:insideV w:val="nil"/>
          <w:tl2br w:val="nil"/>
          <w:tr2bl w:val="nil"/>
        </w:tcBorders>
        <w:shd w:val="clear" w:color="auto" w:fill="E6EED5"/>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styleId="197">
    <w:name w:val="Medium List 2 Accent 4"/>
    <w:basedOn w:val="12"/>
    <w:qFormat/>
    <w:uiPriority w:val="66"/>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l2br w:val="nil"/>
          <w:tr2bl w:val="nil"/>
        </w:tcBorders>
        <w:shd w:val="clear" w:color="auto" w:fill="FFFFFF"/>
      </w:tcPr>
    </w:tblStylePr>
    <w:tblStylePr w:type="lastRow">
      <w:tblPr/>
      <w:tcPr>
        <w:tcBorders>
          <w:top w:val="single" w:color="8064A2" w:sz="8" w:space="0"/>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color="8064A2" w:sz="8" w:space="0"/>
          <w:insideH w:val="nil"/>
          <w:insideV w:val="nil"/>
          <w:tl2br w:val="nil"/>
          <w:tr2bl w:val="nil"/>
        </w:tcBorders>
        <w:shd w:val="clear" w:color="auto" w:fill="FFFFFF"/>
      </w:tcPr>
    </w:tblStylePr>
    <w:tblStylePr w:type="lastCol">
      <w:tblPr/>
      <w:tcPr>
        <w:tcBorders>
          <w:top w:val="nil"/>
          <w:left w:val="nil"/>
          <w:bottom w:val="single" w:color="8064A2" w:sz="8" w:space="0"/>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styleId="198">
    <w:name w:val="Medium List 2 Accent 5"/>
    <w:basedOn w:val="12"/>
    <w:qFormat/>
    <w:uiPriority w:val="66"/>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l2br w:val="nil"/>
          <w:tr2bl w:val="nil"/>
        </w:tcBorders>
        <w:shd w:val="clear" w:color="auto" w:fill="FFFFFF"/>
      </w:tcPr>
    </w:tblStylePr>
    <w:tblStylePr w:type="lastRow">
      <w:tblPr/>
      <w:tcPr>
        <w:tcBorders>
          <w:top w:val="single" w:color="4BACC6" w:sz="8" w:space="0"/>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color="4BACC6" w:sz="8" w:space="0"/>
          <w:insideH w:val="nil"/>
          <w:insideV w:val="nil"/>
          <w:tl2br w:val="nil"/>
          <w:tr2bl w:val="nil"/>
        </w:tcBorders>
        <w:shd w:val="clear" w:color="auto" w:fill="FFFFFF"/>
      </w:tcPr>
    </w:tblStylePr>
    <w:tblStylePr w:type="lastCol">
      <w:tblPr/>
      <w:tcPr>
        <w:tcBorders>
          <w:top w:val="nil"/>
          <w:left w:val="nil"/>
          <w:bottom w:val="single" w:color="4BACC6" w:sz="8" w:space="0"/>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styleId="199">
    <w:name w:val="Medium List 2 Accent 6"/>
    <w:basedOn w:val="12"/>
    <w:qFormat/>
    <w:uiPriority w:val="66"/>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l2br w:val="nil"/>
          <w:tr2bl w:val="nil"/>
        </w:tcBorders>
        <w:shd w:val="clear" w:color="auto" w:fill="FFFFFF"/>
      </w:tcPr>
    </w:tblStylePr>
    <w:tblStylePr w:type="lastRow">
      <w:tblPr/>
      <w:tcPr>
        <w:tcBorders>
          <w:top w:val="single" w:color="F79646" w:sz="8" w:space="0"/>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color="F79646" w:sz="8" w:space="0"/>
          <w:insideH w:val="nil"/>
          <w:insideV w:val="nil"/>
          <w:tl2br w:val="nil"/>
          <w:tr2bl w:val="nil"/>
        </w:tcBorders>
        <w:shd w:val="clear" w:color="auto" w:fill="FFFFFF"/>
      </w:tcPr>
    </w:tblStylePr>
    <w:tblStylePr w:type="lastCol">
      <w:tblPr/>
      <w:tcPr>
        <w:tcBorders>
          <w:top w:val="nil"/>
          <w:left w:val="nil"/>
          <w:bottom w:val="single" w:color="F79646" w:sz="8" w:space="0"/>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FDE4D0"/>
      </w:tcPr>
    </w:tblStylePr>
    <w:tblStylePr w:type="band1Horz">
      <w:tblPr/>
      <w:tcPr>
        <w:tcBorders>
          <w:top w:val="nil"/>
          <w:left w:val="nil"/>
          <w:bottom w:val="nil"/>
          <w:right w:val="nil"/>
          <w:insideH w:val="nil"/>
          <w:insideV w:val="nil"/>
          <w:tl2br w:val="nil"/>
          <w:tr2bl w:val="nil"/>
        </w:tcBorders>
        <w:shd w:val="clear" w:color="auto" w:fill="FDE4D0"/>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styleId="200">
    <w:name w:val="Medium Grid 1"/>
    <w:basedOn w:val="12"/>
    <w:qFormat/>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qFormat/>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qFormat/>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qFormat/>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qFormat/>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qFormat/>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qFormat/>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qFormat/>
    <w:uiPriority w:val="68"/>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CCCCCC"/>
      </w:tcPr>
    </w:tblStylePr>
    <w:tblStylePr w:type="band1Vert">
      <w:tblPr/>
      <w:tcPr>
        <w:shd w:val="clear" w:color="auto" w:fill="808080"/>
      </w:tcPr>
    </w:tblStylePr>
    <w:tblStylePr w:type="band1Horz">
      <w:tblPr/>
      <w:tcPr>
        <w:tcBorders>
          <w:top w:val="nil"/>
          <w:left w:val="nil"/>
          <w:bottom w:val="nil"/>
          <w:right w:val="nil"/>
          <w:insideH w:val="single" w:sz="6" w:space="0"/>
          <w:insideV w:val="single" w:sz="6" w:space="0"/>
          <w:tl2br w:val="nil"/>
          <w:tr2bl w:val="nil"/>
        </w:tcBorders>
        <w:shd w:val="clear" w:color="auto" w:fill="808080"/>
      </w:tcPr>
    </w:tblStylePr>
    <w:tblStylePr w:type="nwCell">
      <w:tblPr/>
      <w:tcPr>
        <w:shd w:val="clear" w:color="auto" w:fill="FFFFFF"/>
      </w:tcPr>
    </w:tblStylePr>
  </w:style>
  <w:style w:type="table" w:styleId="208">
    <w:name w:val="Medium Grid 2 Accent 1"/>
    <w:basedOn w:val="12"/>
    <w:qFormat/>
    <w:uiPriority w:val="68"/>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insideV w:val="single" w:sz="6" w:space="0"/>
          <w:tl2br w:val="nil"/>
          <w:tr2bl w:val="nil"/>
        </w:tcBorders>
        <w:shd w:val="clear" w:color="auto" w:fill="A7BFDE"/>
      </w:tcPr>
    </w:tblStylePr>
    <w:tblStylePr w:type="nwCell">
      <w:tblPr/>
      <w:tcPr>
        <w:shd w:val="clear" w:color="auto" w:fill="FFFFFF"/>
      </w:tcPr>
    </w:tblStylePr>
  </w:style>
  <w:style w:type="table" w:styleId="209">
    <w:name w:val="Medium Grid 2 Accent 2"/>
    <w:basedOn w:val="12"/>
    <w:qFormat/>
    <w:uiPriority w:val="68"/>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F2DBDB"/>
      </w:tcPr>
    </w:tblStylePr>
    <w:tblStylePr w:type="band1Vert">
      <w:tblPr/>
      <w:tcPr>
        <w:shd w:val="clear" w:color="auto" w:fill="DFA7A6"/>
      </w:tcPr>
    </w:tblStylePr>
    <w:tblStylePr w:type="band1Horz">
      <w:tblPr/>
      <w:tcPr>
        <w:tcBorders>
          <w:top w:val="nil"/>
          <w:left w:val="nil"/>
          <w:bottom w:val="nil"/>
          <w:right w:val="nil"/>
          <w:insideH w:val="single" w:sz="6" w:space="0"/>
          <w:insideV w:val="single" w:sz="6" w:space="0"/>
          <w:tl2br w:val="nil"/>
          <w:tr2bl w:val="nil"/>
        </w:tcBorders>
        <w:shd w:val="clear" w:color="auto" w:fill="DFA7A6"/>
      </w:tcPr>
    </w:tblStylePr>
    <w:tblStylePr w:type="nwCell">
      <w:tblPr/>
      <w:tcPr>
        <w:shd w:val="clear" w:color="auto" w:fill="FFFFFF"/>
      </w:tcPr>
    </w:tblStylePr>
  </w:style>
  <w:style w:type="table" w:styleId="210">
    <w:name w:val="Medium Grid 2 Accent 3"/>
    <w:basedOn w:val="12"/>
    <w:qFormat/>
    <w:uiPriority w:val="68"/>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EAF1DD"/>
      </w:tcPr>
    </w:tblStylePr>
    <w:tblStylePr w:type="band1Vert">
      <w:tblPr/>
      <w:tcPr>
        <w:shd w:val="clear" w:color="auto" w:fill="CDDDAC"/>
      </w:tcPr>
    </w:tblStylePr>
    <w:tblStylePr w:type="band1Horz">
      <w:tblPr/>
      <w:tcPr>
        <w:tcBorders>
          <w:top w:val="nil"/>
          <w:left w:val="nil"/>
          <w:bottom w:val="nil"/>
          <w:right w:val="nil"/>
          <w:insideH w:val="single" w:sz="6" w:space="0"/>
          <w:insideV w:val="single" w:sz="6" w:space="0"/>
          <w:tl2br w:val="nil"/>
          <w:tr2bl w:val="nil"/>
        </w:tcBorders>
        <w:shd w:val="clear" w:color="auto" w:fill="CDDDAC"/>
      </w:tcPr>
    </w:tblStylePr>
    <w:tblStylePr w:type="nwCell">
      <w:tblPr/>
      <w:tcPr>
        <w:shd w:val="clear" w:color="auto" w:fill="FFFFFF"/>
      </w:tcPr>
    </w:tblStylePr>
  </w:style>
  <w:style w:type="table" w:styleId="211">
    <w:name w:val="Medium Grid 2 Accent 4"/>
    <w:basedOn w:val="12"/>
    <w:qFormat/>
    <w:uiPriority w:val="68"/>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E5DFEC"/>
      </w:tcPr>
    </w:tblStylePr>
    <w:tblStylePr w:type="band1Vert">
      <w:tblPr/>
      <w:tcPr>
        <w:shd w:val="clear" w:color="auto" w:fill="BFB1D0"/>
      </w:tcPr>
    </w:tblStylePr>
    <w:tblStylePr w:type="band1Horz">
      <w:tblPr/>
      <w:tcPr>
        <w:tcBorders>
          <w:top w:val="nil"/>
          <w:left w:val="nil"/>
          <w:bottom w:val="nil"/>
          <w:right w:val="nil"/>
          <w:insideH w:val="single" w:sz="6" w:space="0"/>
          <w:insideV w:val="single" w:sz="6" w:space="0"/>
          <w:tl2br w:val="nil"/>
          <w:tr2bl w:val="nil"/>
        </w:tcBorders>
        <w:shd w:val="clear" w:color="auto" w:fill="BFB1D0"/>
      </w:tcPr>
    </w:tblStylePr>
    <w:tblStylePr w:type="nwCell">
      <w:tblPr/>
      <w:tcPr>
        <w:shd w:val="clear" w:color="auto" w:fill="FFFFFF"/>
      </w:tcPr>
    </w:tblStylePr>
  </w:style>
  <w:style w:type="table" w:styleId="212">
    <w:name w:val="Medium Grid 2 Accent 5"/>
    <w:basedOn w:val="12"/>
    <w:qFormat/>
    <w:uiPriority w:val="68"/>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AEEF3"/>
      </w:tcPr>
    </w:tblStylePr>
    <w:tblStylePr w:type="band1Vert">
      <w:tblPr/>
      <w:tcPr>
        <w:shd w:val="clear" w:color="auto" w:fill="A5D5E2"/>
      </w:tcPr>
    </w:tblStylePr>
    <w:tblStylePr w:type="band1Horz">
      <w:tblPr/>
      <w:tcPr>
        <w:tcBorders>
          <w:top w:val="nil"/>
          <w:left w:val="nil"/>
          <w:bottom w:val="nil"/>
          <w:right w:val="nil"/>
          <w:insideH w:val="single" w:sz="6" w:space="0"/>
          <w:insideV w:val="single" w:sz="6" w:space="0"/>
          <w:tl2br w:val="nil"/>
          <w:tr2bl w:val="nil"/>
        </w:tcBorders>
        <w:shd w:val="clear" w:color="auto" w:fill="A5D5E2"/>
      </w:tcPr>
    </w:tblStylePr>
    <w:tblStylePr w:type="nwCell">
      <w:tblPr/>
      <w:tcPr>
        <w:shd w:val="clear" w:color="auto" w:fill="FFFFFF"/>
      </w:tcPr>
    </w:tblStylePr>
  </w:style>
  <w:style w:type="table" w:styleId="213">
    <w:name w:val="Medium Grid 2 Accent 6"/>
    <w:basedOn w:val="12"/>
    <w:qFormat/>
    <w:uiPriority w:val="68"/>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FDE9D9"/>
      </w:tcPr>
    </w:tblStylePr>
    <w:tblStylePr w:type="band1Vert">
      <w:tblPr/>
      <w:tcPr>
        <w:shd w:val="clear" w:color="auto" w:fill="FBCAA2"/>
      </w:tcPr>
    </w:tblStylePr>
    <w:tblStylePr w:type="band1Horz">
      <w:tblPr/>
      <w:tcPr>
        <w:tcBorders>
          <w:top w:val="nil"/>
          <w:left w:val="nil"/>
          <w:bottom w:val="nil"/>
          <w:right w:val="nil"/>
          <w:insideH w:val="single" w:sz="6" w:space="0"/>
          <w:insideV w:val="single" w:sz="6" w:space="0"/>
          <w:tl2br w:val="nil"/>
          <w:tr2bl w:val="nil"/>
        </w:tcBorders>
        <w:shd w:val="clear" w:color="auto" w:fill="FBCAA2"/>
      </w:tcPr>
    </w:tblStylePr>
    <w:tblStylePr w:type="nwCell">
      <w:tblPr/>
      <w:tcPr>
        <w:shd w:val="clear" w:color="auto" w:fill="FFFFFF"/>
      </w:tcPr>
    </w:tblStylePr>
  </w:style>
  <w:style w:type="table" w:styleId="214">
    <w:name w:val="Medium Grid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l2br w:val="nil"/>
          <w:tr2bl w:val="nil"/>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l2br w:val="nil"/>
          <w:tr2bl w:val="nil"/>
        </w:tcBorders>
        <w:shd w:val="clear" w:color="auto" w:fill="000000"/>
      </w:tcPr>
    </w:tblStylePr>
    <w:tblStylePr w:type="firstCol">
      <w:rPr>
        <w:b/>
        <w:bCs/>
        <w:i w:val="0"/>
        <w:iCs w:val="0"/>
        <w:color w:val="FFFFFF"/>
      </w:rPr>
      <w:tblPr/>
      <w:tcPr>
        <w:tcBorders>
          <w:top w:val="nil"/>
          <w:left w:val="nil"/>
          <w:bottom w:val="single" w:color="FFFFFF" w:sz="8" w:space="0"/>
          <w:right w:val="single" w:color="FFFFFF" w:sz="24" w:space="0"/>
          <w:insideH w:val="nil"/>
          <w:insideV w:val="nil"/>
          <w:tl2br w:val="nil"/>
          <w:tr2bl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l2br w:val="nil"/>
          <w:tr2bl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l2br w:val="nil"/>
          <w:tr2bl w:val="nil"/>
        </w:tcBorders>
        <w:shd w:val="clear" w:color="auto" w:fill="808080"/>
      </w:tcPr>
    </w:tblStylePr>
  </w:style>
  <w:style w:type="table" w:styleId="215">
    <w:name w:val="Medium Grid 3 Accent 1"/>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l2br w:val="nil"/>
          <w:tr2bl w:val="nil"/>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l2br w:val="nil"/>
          <w:tr2bl w:val="nil"/>
        </w:tcBorders>
        <w:shd w:val="clear" w:color="auto" w:fill="4F81BD"/>
      </w:tcPr>
    </w:tblStylePr>
    <w:tblStylePr w:type="firstCol">
      <w:rPr>
        <w:b/>
        <w:bCs/>
        <w:i w:val="0"/>
        <w:iCs w:val="0"/>
        <w:color w:val="FFFFFF"/>
      </w:rPr>
      <w:tblPr/>
      <w:tcPr>
        <w:tcBorders>
          <w:top w:val="nil"/>
          <w:left w:val="nil"/>
          <w:bottom w:val="single" w:color="FFFFFF" w:sz="8" w:space="0"/>
          <w:right w:val="single" w:color="FFFFFF" w:sz="24" w:space="0"/>
          <w:insideH w:val="nil"/>
          <w:insideV w:val="nil"/>
          <w:tl2br w:val="nil"/>
          <w:tr2bl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l2br w:val="nil"/>
          <w:tr2bl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l2br w:val="nil"/>
          <w:tr2bl w:val="nil"/>
        </w:tcBorders>
        <w:shd w:val="clear" w:color="auto" w:fill="A7BFDE"/>
      </w:tcPr>
    </w:tblStylePr>
  </w:style>
  <w:style w:type="table" w:styleId="216">
    <w:name w:val="Medium Grid 3 Accent 2"/>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l2br w:val="nil"/>
          <w:tr2bl w:val="nil"/>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l2br w:val="nil"/>
          <w:tr2bl w:val="nil"/>
        </w:tcBorders>
        <w:shd w:val="clear" w:color="auto" w:fill="C0504D"/>
      </w:tcPr>
    </w:tblStylePr>
    <w:tblStylePr w:type="firstCol">
      <w:rPr>
        <w:b/>
        <w:bCs/>
        <w:i w:val="0"/>
        <w:iCs w:val="0"/>
        <w:color w:val="FFFFFF"/>
      </w:rPr>
      <w:tblPr/>
      <w:tcPr>
        <w:tcBorders>
          <w:top w:val="nil"/>
          <w:left w:val="nil"/>
          <w:bottom w:val="single" w:color="FFFFFF" w:sz="8" w:space="0"/>
          <w:right w:val="single" w:color="FFFFFF" w:sz="24" w:space="0"/>
          <w:insideH w:val="nil"/>
          <w:insideV w:val="nil"/>
          <w:tl2br w:val="nil"/>
          <w:tr2bl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l2br w:val="nil"/>
          <w:tr2bl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l2br w:val="nil"/>
          <w:tr2bl w:val="nil"/>
        </w:tcBorders>
        <w:shd w:val="clear" w:color="auto" w:fill="DFA7A6"/>
      </w:tcPr>
    </w:tblStylePr>
  </w:style>
  <w:style w:type="table" w:styleId="217">
    <w:name w:val="Medium Grid 3 Accent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l2br w:val="nil"/>
          <w:tr2bl w:val="nil"/>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l2br w:val="nil"/>
          <w:tr2bl w:val="nil"/>
        </w:tcBorders>
        <w:shd w:val="clear" w:color="auto" w:fill="9BBB59"/>
      </w:tcPr>
    </w:tblStylePr>
    <w:tblStylePr w:type="firstCol">
      <w:rPr>
        <w:b/>
        <w:bCs/>
        <w:i w:val="0"/>
        <w:iCs w:val="0"/>
        <w:color w:val="FFFFFF"/>
      </w:rPr>
      <w:tblPr/>
      <w:tcPr>
        <w:tcBorders>
          <w:top w:val="nil"/>
          <w:left w:val="nil"/>
          <w:bottom w:val="single" w:color="FFFFFF" w:sz="8" w:space="0"/>
          <w:right w:val="single" w:color="FFFFFF" w:sz="24" w:space="0"/>
          <w:insideH w:val="nil"/>
          <w:insideV w:val="nil"/>
          <w:tl2br w:val="nil"/>
          <w:tr2bl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l2br w:val="nil"/>
          <w:tr2bl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l2br w:val="nil"/>
          <w:tr2bl w:val="nil"/>
        </w:tcBorders>
        <w:shd w:val="clear" w:color="auto" w:fill="CDDDAC"/>
      </w:tcPr>
    </w:tblStylePr>
  </w:style>
  <w:style w:type="table" w:styleId="218">
    <w:name w:val="Medium Grid 3 Accent 4"/>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l2br w:val="nil"/>
          <w:tr2bl w:val="nil"/>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l2br w:val="nil"/>
          <w:tr2bl w:val="nil"/>
        </w:tcBorders>
        <w:shd w:val="clear" w:color="auto" w:fill="8064A2"/>
      </w:tcPr>
    </w:tblStylePr>
    <w:tblStylePr w:type="firstCol">
      <w:rPr>
        <w:b/>
        <w:bCs/>
        <w:i w:val="0"/>
        <w:iCs w:val="0"/>
        <w:color w:val="FFFFFF"/>
      </w:rPr>
      <w:tblPr/>
      <w:tcPr>
        <w:tcBorders>
          <w:top w:val="nil"/>
          <w:left w:val="nil"/>
          <w:bottom w:val="single" w:color="FFFFFF" w:sz="8" w:space="0"/>
          <w:right w:val="single" w:color="FFFFFF" w:sz="24" w:space="0"/>
          <w:insideH w:val="nil"/>
          <w:insideV w:val="nil"/>
          <w:tl2br w:val="nil"/>
          <w:tr2bl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l2br w:val="nil"/>
          <w:tr2bl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l2br w:val="nil"/>
          <w:tr2bl w:val="nil"/>
        </w:tcBorders>
        <w:shd w:val="clear" w:color="auto" w:fill="BFB1D0"/>
      </w:tcPr>
    </w:tblStylePr>
  </w:style>
  <w:style w:type="table" w:styleId="219">
    <w:name w:val="Medium Grid 3 Accent 5"/>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l2br w:val="nil"/>
          <w:tr2bl w:val="nil"/>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l2br w:val="nil"/>
          <w:tr2bl w:val="nil"/>
        </w:tcBorders>
        <w:shd w:val="clear" w:color="auto" w:fill="4BACC6"/>
      </w:tcPr>
    </w:tblStylePr>
    <w:tblStylePr w:type="firstCol">
      <w:rPr>
        <w:b/>
        <w:bCs/>
        <w:i w:val="0"/>
        <w:iCs w:val="0"/>
        <w:color w:val="FFFFFF"/>
      </w:rPr>
      <w:tblPr/>
      <w:tcPr>
        <w:tcBorders>
          <w:top w:val="nil"/>
          <w:left w:val="nil"/>
          <w:bottom w:val="single" w:color="FFFFFF" w:sz="8" w:space="0"/>
          <w:right w:val="single" w:color="FFFFFF" w:sz="24" w:space="0"/>
          <w:insideH w:val="nil"/>
          <w:insideV w:val="nil"/>
          <w:tl2br w:val="nil"/>
          <w:tr2bl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l2br w:val="nil"/>
          <w:tr2bl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l2br w:val="nil"/>
          <w:tr2bl w:val="nil"/>
        </w:tcBorders>
        <w:shd w:val="clear" w:color="auto" w:fill="A5D5E2"/>
      </w:tcPr>
    </w:tblStylePr>
  </w:style>
  <w:style w:type="table" w:styleId="220">
    <w:name w:val="Medium Grid 3 Accent 6"/>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l2br w:val="nil"/>
          <w:tr2bl w:val="nil"/>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l2br w:val="nil"/>
          <w:tr2bl w:val="nil"/>
        </w:tcBorders>
        <w:shd w:val="clear" w:color="auto" w:fill="F79646"/>
      </w:tcPr>
    </w:tblStylePr>
    <w:tblStylePr w:type="firstCol">
      <w:rPr>
        <w:b/>
        <w:bCs/>
        <w:i w:val="0"/>
        <w:iCs w:val="0"/>
        <w:color w:val="FFFFFF"/>
      </w:rPr>
      <w:tblPr/>
      <w:tcPr>
        <w:tcBorders>
          <w:top w:val="nil"/>
          <w:left w:val="nil"/>
          <w:bottom w:val="single" w:color="FFFFFF" w:sz="8" w:space="0"/>
          <w:right w:val="single" w:color="FFFFFF" w:sz="24" w:space="0"/>
          <w:insideH w:val="nil"/>
          <w:insideV w:val="nil"/>
          <w:tl2br w:val="nil"/>
          <w:tr2bl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l2br w:val="nil"/>
          <w:tr2bl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l2br w:val="nil"/>
          <w:tr2bl w:val="nil"/>
        </w:tcBorders>
        <w:shd w:val="clear" w:color="auto" w:fill="FBCAA2"/>
      </w:tcPr>
    </w:tblStylePr>
  </w:style>
  <w:style w:type="table" w:styleId="221">
    <w:name w:val="Dark List"/>
    <w:basedOn w:val="12"/>
    <w:qFormat/>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l2br w:val="nil"/>
          <w:tr2bl w:val="nil"/>
        </w:tcBorders>
        <w:shd w:val="clear" w:color="auto" w:fill="000000"/>
      </w:tcPr>
    </w:tblStylePr>
    <w:tblStylePr w:type="lastRow">
      <w:tblPr/>
      <w:tcPr>
        <w:tcBorders>
          <w:top w:val="single" w:color="FFFFFF" w:sz="18" w:space="0"/>
          <w:left w:val="nil"/>
          <w:bottom w:val="nil"/>
          <w:right w:val="nil"/>
          <w:insideH w:val="nil"/>
          <w:insideV w:val="nil"/>
          <w:tl2br w:val="nil"/>
          <w:tr2bl w:val="nil"/>
        </w:tcBorders>
        <w:shd w:val="clear" w:color="auto" w:fill="000000"/>
      </w:tcPr>
    </w:tblStylePr>
    <w:tblStylePr w:type="firstCol">
      <w:tblPr/>
      <w:tcPr>
        <w:tcBorders>
          <w:top w:val="nil"/>
          <w:left w:val="nil"/>
          <w:bottom w:val="nil"/>
          <w:right w:val="single" w:color="FFFFFF" w:sz="18" w:space="0"/>
          <w:insideH w:val="nil"/>
          <w:insideV w:val="nil"/>
          <w:tl2br w:val="nil"/>
          <w:tr2bl w:val="nil"/>
        </w:tcBorders>
        <w:shd w:val="clear" w:color="auto" w:fill="000000"/>
      </w:tcPr>
    </w:tblStylePr>
    <w:tblStylePr w:type="lastCol">
      <w:tblPr/>
      <w:tcPr>
        <w:tcBorders>
          <w:top w:val="nil"/>
          <w:left w:val="nil"/>
          <w:bottom w:val="single" w:color="FFFFFF" w:sz="18" w:space="0"/>
          <w:right w:val="nil"/>
          <w:insideH w:val="nil"/>
          <w:insideV w:val="nil"/>
          <w:tl2br w:val="nil"/>
          <w:tr2bl w:val="nil"/>
        </w:tcBorders>
        <w:shd w:val="clear" w:color="auto" w:fill="000000"/>
      </w:tcPr>
    </w:tblStylePr>
    <w:tblStylePr w:type="band1Vert">
      <w:tblPr/>
      <w:tcPr>
        <w:tcBorders>
          <w:top w:val="nil"/>
          <w:left w:val="nil"/>
          <w:bottom w:val="nil"/>
          <w:right w:val="nil"/>
          <w:insideH w:val="nil"/>
          <w:insideV w:val="nil"/>
          <w:tl2br w:val="nil"/>
          <w:tr2bl w:val="nil"/>
        </w:tcBorders>
        <w:shd w:val="clear" w:color="auto" w:fill="000000"/>
      </w:tcPr>
    </w:tblStylePr>
    <w:tblStylePr w:type="band1Horz">
      <w:tblPr/>
      <w:tcPr>
        <w:tcBorders>
          <w:top w:val="nil"/>
          <w:left w:val="nil"/>
          <w:bottom w:val="nil"/>
          <w:right w:val="nil"/>
          <w:insideH w:val="nil"/>
          <w:insideV w:val="nil"/>
          <w:tl2br w:val="nil"/>
          <w:tr2bl w:val="nil"/>
        </w:tcBorders>
        <w:shd w:val="clear" w:color="auto" w:fill="000000"/>
      </w:tcPr>
    </w:tblStylePr>
  </w:style>
  <w:style w:type="table" w:styleId="222">
    <w:name w:val="Dark List Accent 1"/>
    <w:basedOn w:val="12"/>
    <w:qFormat/>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l2br w:val="nil"/>
          <w:tr2bl w:val="nil"/>
        </w:tcBorders>
        <w:shd w:val="clear" w:color="auto" w:fill="000000"/>
      </w:tcPr>
    </w:tblStylePr>
    <w:tblStylePr w:type="lastRow">
      <w:tblPr/>
      <w:tcPr>
        <w:tcBorders>
          <w:top w:val="single" w:color="FFFFFF" w:sz="18" w:space="0"/>
          <w:left w:val="nil"/>
          <w:bottom w:val="nil"/>
          <w:right w:val="nil"/>
          <w:insideH w:val="nil"/>
          <w:insideV w:val="nil"/>
          <w:tl2br w:val="nil"/>
          <w:tr2bl w:val="nil"/>
        </w:tcBorders>
        <w:shd w:val="clear" w:color="auto" w:fill="243F60"/>
      </w:tcPr>
    </w:tblStylePr>
    <w:tblStylePr w:type="firstCol">
      <w:tblPr/>
      <w:tcPr>
        <w:tcBorders>
          <w:top w:val="nil"/>
          <w:left w:val="nil"/>
          <w:bottom w:val="nil"/>
          <w:right w:val="single" w:color="FFFFFF" w:sz="18" w:space="0"/>
          <w:insideH w:val="nil"/>
          <w:insideV w:val="nil"/>
          <w:tl2br w:val="nil"/>
          <w:tr2bl w:val="nil"/>
        </w:tcBorders>
        <w:shd w:val="clear" w:color="auto" w:fill="365F91"/>
      </w:tcPr>
    </w:tblStylePr>
    <w:tblStylePr w:type="lastCol">
      <w:tblPr/>
      <w:tcPr>
        <w:tcBorders>
          <w:top w:val="nil"/>
          <w:left w:val="nil"/>
          <w:bottom w:val="single" w:color="FFFFFF" w:sz="18" w:space="0"/>
          <w:right w:val="nil"/>
          <w:insideH w:val="nil"/>
          <w:insideV w:val="nil"/>
          <w:tl2br w:val="nil"/>
          <w:tr2bl w:val="nil"/>
        </w:tcBorders>
        <w:shd w:val="clear" w:color="auto" w:fill="365F91"/>
      </w:tcPr>
    </w:tblStylePr>
    <w:tblStylePr w:type="band1Vert">
      <w:tblPr/>
      <w:tcPr>
        <w:tcBorders>
          <w:top w:val="nil"/>
          <w:left w:val="nil"/>
          <w:bottom w:val="nil"/>
          <w:right w:val="nil"/>
          <w:insideH w:val="nil"/>
          <w:insideV w:val="nil"/>
          <w:tl2br w:val="nil"/>
          <w:tr2bl w:val="nil"/>
        </w:tcBorders>
        <w:shd w:val="clear" w:color="auto" w:fill="365F91"/>
      </w:tcPr>
    </w:tblStylePr>
    <w:tblStylePr w:type="band1Horz">
      <w:tblPr/>
      <w:tcPr>
        <w:tcBorders>
          <w:top w:val="nil"/>
          <w:left w:val="nil"/>
          <w:bottom w:val="nil"/>
          <w:right w:val="nil"/>
          <w:insideH w:val="nil"/>
          <w:insideV w:val="nil"/>
          <w:tl2br w:val="nil"/>
          <w:tr2bl w:val="nil"/>
        </w:tcBorders>
        <w:shd w:val="clear" w:color="auto" w:fill="365F91"/>
      </w:tcPr>
    </w:tblStylePr>
  </w:style>
  <w:style w:type="table" w:styleId="223">
    <w:name w:val="Dark List Accent 2"/>
    <w:basedOn w:val="12"/>
    <w:qFormat/>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l2br w:val="nil"/>
          <w:tr2bl w:val="nil"/>
        </w:tcBorders>
        <w:shd w:val="clear" w:color="auto" w:fill="000000"/>
      </w:tcPr>
    </w:tblStylePr>
    <w:tblStylePr w:type="lastRow">
      <w:tblPr/>
      <w:tcPr>
        <w:tcBorders>
          <w:top w:val="single" w:color="FFFFFF" w:sz="18" w:space="0"/>
          <w:left w:val="nil"/>
          <w:bottom w:val="nil"/>
          <w:right w:val="nil"/>
          <w:insideH w:val="nil"/>
          <w:insideV w:val="nil"/>
          <w:tl2br w:val="nil"/>
          <w:tr2bl w:val="nil"/>
        </w:tcBorders>
        <w:shd w:val="clear" w:color="auto" w:fill="622423"/>
      </w:tcPr>
    </w:tblStylePr>
    <w:tblStylePr w:type="firstCol">
      <w:tblPr/>
      <w:tcPr>
        <w:tcBorders>
          <w:top w:val="nil"/>
          <w:left w:val="nil"/>
          <w:bottom w:val="nil"/>
          <w:right w:val="single" w:color="FFFFFF" w:sz="18" w:space="0"/>
          <w:insideH w:val="nil"/>
          <w:insideV w:val="nil"/>
          <w:tl2br w:val="nil"/>
          <w:tr2bl w:val="nil"/>
        </w:tcBorders>
        <w:shd w:val="clear" w:color="auto" w:fill="943634"/>
      </w:tcPr>
    </w:tblStylePr>
    <w:tblStylePr w:type="lastCol">
      <w:tblPr/>
      <w:tcPr>
        <w:tcBorders>
          <w:top w:val="nil"/>
          <w:left w:val="nil"/>
          <w:bottom w:val="single" w:color="FFFFFF" w:sz="18" w:space="0"/>
          <w:right w:val="nil"/>
          <w:insideH w:val="nil"/>
          <w:insideV w:val="nil"/>
          <w:tl2br w:val="nil"/>
          <w:tr2bl w:val="nil"/>
        </w:tcBorders>
        <w:shd w:val="clear" w:color="auto" w:fill="943634"/>
      </w:tcPr>
    </w:tblStylePr>
    <w:tblStylePr w:type="band1Vert">
      <w:tblPr/>
      <w:tcPr>
        <w:tcBorders>
          <w:top w:val="nil"/>
          <w:left w:val="nil"/>
          <w:bottom w:val="nil"/>
          <w:right w:val="nil"/>
          <w:insideH w:val="nil"/>
          <w:insideV w:val="nil"/>
          <w:tl2br w:val="nil"/>
          <w:tr2bl w:val="nil"/>
        </w:tcBorders>
        <w:shd w:val="clear" w:color="auto" w:fill="943634"/>
      </w:tcPr>
    </w:tblStylePr>
    <w:tblStylePr w:type="band1Horz">
      <w:tblPr/>
      <w:tcPr>
        <w:tcBorders>
          <w:top w:val="nil"/>
          <w:left w:val="nil"/>
          <w:bottom w:val="nil"/>
          <w:right w:val="nil"/>
          <w:insideH w:val="nil"/>
          <w:insideV w:val="nil"/>
          <w:tl2br w:val="nil"/>
          <w:tr2bl w:val="nil"/>
        </w:tcBorders>
        <w:shd w:val="clear" w:color="auto" w:fill="943634"/>
      </w:tcPr>
    </w:tblStylePr>
  </w:style>
  <w:style w:type="table" w:styleId="224">
    <w:name w:val="Dark List Accent 3"/>
    <w:basedOn w:val="12"/>
    <w:qFormat/>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l2br w:val="nil"/>
          <w:tr2bl w:val="nil"/>
        </w:tcBorders>
        <w:shd w:val="clear" w:color="auto" w:fill="000000"/>
      </w:tcPr>
    </w:tblStylePr>
    <w:tblStylePr w:type="lastRow">
      <w:tblPr/>
      <w:tcPr>
        <w:tcBorders>
          <w:top w:val="single" w:color="FFFFFF" w:sz="18" w:space="0"/>
          <w:left w:val="nil"/>
          <w:bottom w:val="nil"/>
          <w:right w:val="nil"/>
          <w:insideH w:val="nil"/>
          <w:insideV w:val="nil"/>
          <w:tl2br w:val="nil"/>
          <w:tr2bl w:val="nil"/>
        </w:tcBorders>
        <w:shd w:val="clear" w:color="auto" w:fill="4E6128"/>
      </w:tcPr>
    </w:tblStylePr>
    <w:tblStylePr w:type="firstCol">
      <w:tblPr/>
      <w:tcPr>
        <w:tcBorders>
          <w:top w:val="nil"/>
          <w:left w:val="nil"/>
          <w:bottom w:val="nil"/>
          <w:right w:val="single" w:color="FFFFFF" w:sz="18" w:space="0"/>
          <w:insideH w:val="nil"/>
          <w:insideV w:val="nil"/>
          <w:tl2br w:val="nil"/>
          <w:tr2bl w:val="nil"/>
        </w:tcBorders>
        <w:shd w:val="clear" w:color="auto" w:fill="76923C"/>
      </w:tcPr>
    </w:tblStylePr>
    <w:tblStylePr w:type="lastCol">
      <w:tblPr/>
      <w:tcPr>
        <w:tcBorders>
          <w:top w:val="nil"/>
          <w:left w:val="nil"/>
          <w:bottom w:val="single" w:color="FFFFFF" w:sz="18" w:space="0"/>
          <w:right w:val="nil"/>
          <w:insideH w:val="nil"/>
          <w:insideV w:val="nil"/>
          <w:tl2br w:val="nil"/>
          <w:tr2bl w:val="nil"/>
        </w:tcBorders>
        <w:shd w:val="clear" w:color="auto" w:fill="76923C"/>
      </w:tcPr>
    </w:tblStylePr>
    <w:tblStylePr w:type="band1Vert">
      <w:tblPr/>
      <w:tcPr>
        <w:tcBorders>
          <w:top w:val="nil"/>
          <w:left w:val="nil"/>
          <w:bottom w:val="nil"/>
          <w:right w:val="nil"/>
          <w:insideH w:val="nil"/>
          <w:insideV w:val="nil"/>
          <w:tl2br w:val="nil"/>
          <w:tr2bl w:val="nil"/>
        </w:tcBorders>
        <w:shd w:val="clear" w:color="auto" w:fill="76923C"/>
      </w:tcPr>
    </w:tblStylePr>
    <w:tblStylePr w:type="band1Horz">
      <w:tblPr/>
      <w:tcPr>
        <w:tcBorders>
          <w:top w:val="nil"/>
          <w:left w:val="nil"/>
          <w:bottom w:val="nil"/>
          <w:right w:val="nil"/>
          <w:insideH w:val="nil"/>
          <w:insideV w:val="nil"/>
          <w:tl2br w:val="nil"/>
          <w:tr2bl w:val="nil"/>
        </w:tcBorders>
        <w:shd w:val="clear" w:color="auto" w:fill="76923C"/>
      </w:tcPr>
    </w:tblStylePr>
  </w:style>
  <w:style w:type="table" w:styleId="225">
    <w:name w:val="Dark List Accent 4"/>
    <w:basedOn w:val="12"/>
    <w:qFormat/>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l2br w:val="nil"/>
          <w:tr2bl w:val="nil"/>
        </w:tcBorders>
        <w:shd w:val="clear" w:color="auto" w:fill="000000"/>
      </w:tcPr>
    </w:tblStylePr>
    <w:tblStylePr w:type="lastRow">
      <w:tblPr/>
      <w:tcPr>
        <w:tcBorders>
          <w:top w:val="single" w:color="FFFFFF" w:sz="18" w:space="0"/>
          <w:left w:val="nil"/>
          <w:bottom w:val="nil"/>
          <w:right w:val="nil"/>
          <w:insideH w:val="nil"/>
          <w:insideV w:val="nil"/>
          <w:tl2br w:val="nil"/>
          <w:tr2bl w:val="nil"/>
        </w:tcBorders>
        <w:shd w:val="clear" w:color="auto" w:fill="3F3151"/>
      </w:tcPr>
    </w:tblStylePr>
    <w:tblStylePr w:type="firstCol">
      <w:tblPr/>
      <w:tcPr>
        <w:tcBorders>
          <w:top w:val="nil"/>
          <w:left w:val="nil"/>
          <w:bottom w:val="nil"/>
          <w:right w:val="single" w:color="FFFFFF" w:sz="18" w:space="0"/>
          <w:insideH w:val="nil"/>
          <w:insideV w:val="nil"/>
          <w:tl2br w:val="nil"/>
          <w:tr2bl w:val="nil"/>
        </w:tcBorders>
        <w:shd w:val="clear" w:color="auto" w:fill="5F497A"/>
      </w:tcPr>
    </w:tblStylePr>
    <w:tblStylePr w:type="lastCol">
      <w:tblPr/>
      <w:tcPr>
        <w:tcBorders>
          <w:top w:val="nil"/>
          <w:left w:val="nil"/>
          <w:bottom w:val="single" w:color="FFFFFF" w:sz="18" w:space="0"/>
          <w:right w:val="nil"/>
          <w:insideH w:val="nil"/>
          <w:insideV w:val="nil"/>
          <w:tl2br w:val="nil"/>
          <w:tr2bl w:val="nil"/>
        </w:tcBorders>
        <w:shd w:val="clear" w:color="auto" w:fill="5F497A"/>
      </w:tcPr>
    </w:tblStylePr>
    <w:tblStylePr w:type="band1Vert">
      <w:tblPr/>
      <w:tcPr>
        <w:tcBorders>
          <w:top w:val="nil"/>
          <w:left w:val="nil"/>
          <w:bottom w:val="nil"/>
          <w:right w:val="nil"/>
          <w:insideH w:val="nil"/>
          <w:insideV w:val="nil"/>
          <w:tl2br w:val="nil"/>
          <w:tr2bl w:val="nil"/>
        </w:tcBorders>
        <w:shd w:val="clear" w:color="auto" w:fill="5F497A"/>
      </w:tcPr>
    </w:tblStylePr>
    <w:tblStylePr w:type="band1Horz">
      <w:tblPr/>
      <w:tcPr>
        <w:tcBorders>
          <w:top w:val="nil"/>
          <w:left w:val="nil"/>
          <w:bottom w:val="nil"/>
          <w:right w:val="nil"/>
          <w:insideH w:val="nil"/>
          <w:insideV w:val="nil"/>
          <w:tl2br w:val="nil"/>
          <w:tr2bl w:val="nil"/>
        </w:tcBorders>
        <w:shd w:val="clear" w:color="auto" w:fill="5F497A"/>
      </w:tcPr>
    </w:tblStylePr>
  </w:style>
  <w:style w:type="table" w:styleId="226">
    <w:name w:val="Dark List Accent 5"/>
    <w:basedOn w:val="12"/>
    <w:qFormat/>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l2br w:val="nil"/>
          <w:tr2bl w:val="nil"/>
        </w:tcBorders>
        <w:shd w:val="clear" w:color="auto" w:fill="000000"/>
      </w:tcPr>
    </w:tblStylePr>
    <w:tblStylePr w:type="lastRow">
      <w:tblPr/>
      <w:tcPr>
        <w:tcBorders>
          <w:top w:val="single" w:color="FFFFFF" w:sz="18" w:space="0"/>
          <w:left w:val="nil"/>
          <w:bottom w:val="nil"/>
          <w:right w:val="nil"/>
          <w:insideH w:val="nil"/>
          <w:insideV w:val="nil"/>
          <w:tl2br w:val="nil"/>
          <w:tr2bl w:val="nil"/>
        </w:tcBorders>
        <w:shd w:val="clear" w:color="auto" w:fill="205867"/>
      </w:tcPr>
    </w:tblStylePr>
    <w:tblStylePr w:type="firstCol">
      <w:tblPr/>
      <w:tcPr>
        <w:tcBorders>
          <w:top w:val="nil"/>
          <w:left w:val="nil"/>
          <w:bottom w:val="nil"/>
          <w:right w:val="single" w:color="FFFFFF" w:sz="18" w:space="0"/>
          <w:insideH w:val="nil"/>
          <w:insideV w:val="nil"/>
          <w:tl2br w:val="nil"/>
          <w:tr2bl w:val="nil"/>
        </w:tcBorders>
        <w:shd w:val="clear" w:color="auto" w:fill="31849B"/>
      </w:tcPr>
    </w:tblStylePr>
    <w:tblStylePr w:type="lastCol">
      <w:tblPr/>
      <w:tcPr>
        <w:tcBorders>
          <w:top w:val="nil"/>
          <w:left w:val="nil"/>
          <w:bottom w:val="single" w:color="FFFFFF" w:sz="18" w:space="0"/>
          <w:right w:val="nil"/>
          <w:insideH w:val="nil"/>
          <w:insideV w:val="nil"/>
          <w:tl2br w:val="nil"/>
          <w:tr2bl w:val="nil"/>
        </w:tcBorders>
        <w:shd w:val="clear" w:color="auto" w:fill="31849B"/>
      </w:tcPr>
    </w:tblStylePr>
    <w:tblStylePr w:type="band1Vert">
      <w:tblPr/>
      <w:tcPr>
        <w:tcBorders>
          <w:top w:val="nil"/>
          <w:left w:val="nil"/>
          <w:bottom w:val="nil"/>
          <w:right w:val="nil"/>
          <w:insideH w:val="nil"/>
          <w:insideV w:val="nil"/>
          <w:tl2br w:val="nil"/>
          <w:tr2bl w:val="nil"/>
        </w:tcBorders>
        <w:shd w:val="clear" w:color="auto" w:fill="31849B"/>
      </w:tcPr>
    </w:tblStylePr>
    <w:tblStylePr w:type="band1Horz">
      <w:tblPr/>
      <w:tcPr>
        <w:tcBorders>
          <w:top w:val="nil"/>
          <w:left w:val="nil"/>
          <w:bottom w:val="nil"/>
          <w:right w:val="nil"/>
          <w:insideH w:val="nil"/>
          <w:insideV w:val="nil"/>
          <w:tl2br w:val="nil"/>
          <w:tr2bl w:val="nil"/>
        </w:tcBorders>
        <w:shd w:val="clear" w:color="auto" w:fill="31849B"/>
      </w:tcPr>
    </w:tblStylePr>
  </w:style>
  <w:style w:type="table" w:styleId="227">
    <w:name w:val="Dark List Accent 6"/>
    <w:basedOn w:val="12"/>
    <w:qFormat/>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l2br w:val="nil"/>
          <w:tr2bl w:val="nil"/>
        </w:tcBorders>
        <w:shd w:val="clear" w:color="auto" w:fill="000000"/>
      </w:tcPr>
    </w:tblStylePr>
    <w:tblStylePr w:type="lastRow">
      <w:tblPr/>
      <w:tcPr>
        <w:tcBorders>
          <w:top w:val="single" w:color="FFFFFF" w:sz="18" w:space="0"/>
          <w:left w:val="nil"/>
          <w:bottom w:val="nil"/>
          <w:right w:val="nil"/>
          <w:insideH w:val="nil"/>
          <w:insideV w:val="nil"/>
          <w:tl2br w:val="nil"/>
          <w:tr2bl w:val="nil"/>
        </w:tcBorders>
        <w:shd w:val="clear" w:color="auto" w:fill="974706"/>
      </w:tcPr>
    </w:tblStylePr>
    <w:tblStylePr w:type="firstCol">
      <w:tblPr/>
      <w:tcPr>
        <w:tcBorders>
          <w:top w:val="nil"/>
          <w:left w:val="nil"/>
          <w:bottom w:val="nil"/>
          <w:right w:val="single" w:color="FFFFFF" w:sz="18" w:space="0"/>
          <w:insideH w:val="nil"/>
          <w:insideV w:val="nil"/>
          <w:tl2br w:val="nil"/>
          <w:tr2bl w:val="nil"/>
        </w:tcBorders>
        <w:shd w:val="clear" w:color="auto" w:fill="E36C0A"/>
      </w:tcPr>
    </w:tblStylePr>
    <w:tblStylePr w:type="lastCol">
      <w:tblPr/>
      <w:tcPr>
        <w:tcBorders>
          <w:top w:val="nil"/>
          <w:left w:val="nil"/>
          <w:bottom w:val="single" w:color="FFFFFF" w:sz="18" w:space="0"/>
          <w:right w:val="nil"/>
          <w:insideH w:val="nil"/>
          <w:insideV w:val="nil"/>
          <w:tl2br w:val="nil"/>
          <w:tr2bl w:val="nil"/>
        </w:tcBorders>
        <w:shd w:val="clear" w:color="auto" w:fill="E36C0A"/>
      </w:tcPr>
    </w:tblStylePr>
    <w:tblStylePr w:type="band1Vert">
      <w:tblPr/>
      <w:tcPr>
        <w:tcBorders>
          <w:top w:val="nil"/>
          <w:left w:val="nil"/>
          <w:bottom w:val="nil"/>
          <w:right w:val="nil"/>
          <w:insideH w:val="nil"/>
          <w:insideV w:val="nil"/>
          <w:tl2br w:val="nil"/>
          <w:tr2bl w:val="nil"/>
        </w:tcBorders>
        <w:shd w:val="clear" w:color="auto" w:fill="E36C0A"/>
      </w:tcPr>
    </w:tblStylePr>
    <w:tblStylePr w:type="band1Horz">
      <w:tblPr/>
      <w:tcPr>
        <w:tcBorders>
          <w:top w:val="nil"/>
          <w:left w:val="nil"/>
          <w:bottom w:val="nil"/>
          <w:right w:val="nil"/>
          <w:insideH w:val="nil"/>
          <w:insideV w:val="nil"/>
          <w:tl2br w:val="nil"/>
          <w:tr2bl w:val="nil"/>
        </w:tcBorders>
        <w:shd w:val="clear" w:color="auto" w:fill="E36C0A"/>
      </w:tcPr>
    </w:tblStylePr>
  </w:style>
  <w:style w:type="table" w:styleId="228">
    <w:name w:val="Colorful Shading"/>
    <w:basedOn w:val="12"/>
    <w:qFormat/>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l2br w:val="nil"/>
          <w:tr2bl w:val="nil"/>
        </w:tcBorders>
        <w:shd w:val="clear" w:color="auto" w:fill="FFFFFF"/>
      </w:tcPr>
    </w:tblStylePr>
    <w:tblStylePr w:type="lastRow">
      <w:rPr>
        <w:b/>
        <w:bCs/>
        <w:color w:val="FFFFFF"/>
      </w:rPr>
      <w:tblPr/>
      <w:tcPr>
        <w:tcBorders>
          <w:top w:val="single" w:color="FFFFFF" w:sz="6" w:space="0"/>
          <w:left w:val="nil"/>
          <w:bottom w:val="nil"/>
          <w:right w:val="nil"/>
          <w:insideH w:val="nil"/>
          <w:insideV w:val="nil"/>
          <w:tl2br w:val="nil"/>
          <w:tr2bl w:val="nil"/>
        </w:tcBorders>
        <w:shd w:val="clear" w:color="auto" w:fill="000000"/>
      </w:tcPr>
    </w:tblStylePr>
    <w:tblStylePr w:type="firstCol">
      <w:rPr>
        <w:color w:val="FFFFFF"/>
      </w:rPr>
      <w:tblPr/>
      <w:tcPr>
        <w:tcBorders>
          <w:top w:val="nil"/>
          <w:left w:val="nil"/>
          <w:bottom w:val="nil"/>
          <w:right w:val="nil"/>
          <w:insideH w:val="single" w:sz="4" w:space="0"/>
          <w:insideV w:val="nil"/>
          <w:tl2br w:val="nil"/>
          <w:tr2bl w:val="nil"/>
        </w:tcBorders>
        <w:shd w:val="clear" w:color="auto" w:fill="000000"/>
      </w:tcPr>
    </w:tblStylePr>
    <w:tblStylePr w:type="lastCol">
      <w:rPr>
        <w:color w:val="FFFFFF"/>
      </w:rPr>
      <w:tblPr/>
      <w:tcPr>
        <w:tcBorders>
          <w:top w:val="nil"/>
          <w:left w:val="nil"/>
          <w:bottom w:val="nil"/>
          <w:right w:val="nil"/>
          <w:insideH w:val="nil"/>
          <w:insideV w:val="nil"/>
          <w:tl2br w:val="nil"/>
          <w:tr2bl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qFormat/>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l2br w:val="nil"/>
          <w:tr2bl w:val="nil"/>
        </w:tcBorders>
        <w:shd w:val="clear" w:color="auto" w:fill="FFFFFF"/>
      </w:tcPr>
    </w:tblStylePr>
    <w:tblStylePr w:type="lastRow">
      <w:rPr>
        <w:b/>
        <w:bCs/>
        <w:color w:val="FFFFFF"/>
      </w:rPr>
      <w:tblPr/>
      <w:tcPr>
        <w:tcBorders>
          <w:top w:val="single" w:color="FFFFFF" w:sz="6" w:space="0"/>
          <w:left w:val="nil"/>
          <w:bottom w:val="nil"/>
          <w:right w:val="nil"/>
          <w:insideH w:val="nil"/>
          <w:insideV w:val="nil"/>
          <w:tl2br w:val="nil"/>
          <w:tr2bl w:val="nil"/>
        </w:tcBorders>
        <w:shd w:val="clear" w:color="auto" w:fill="2C4C74"/>
      </w:tcPr>
    </w:tblStylePr>
    <w:tblStylePr w:type="firstCol">
      <w:rPr>
        <w:color w:val="FFFFFF"/>
      </w:rPr>
      <w:tblPr/>
      <w:tcPr>
        <w:tcBorders>
          <w:top w:val="nil"/>
          <w:left w:val="nil"/>
          <w:bottom w:val="nil"/>
          <w:right w:val="nil"/>
          <w:insideH w:val="single" w:sz="4" w:space="0"/>
          <w:insideV w:val="nil"/>
          <w:tl2br w:val="nil"/>
          <w:tr2bl w:val="nil"/>
        </w:tcBorders>
        <w:shd w:val="clear" w:color="auto" w:fill="2C4C74"/>
      </w:tcPr>
    </w:tblStylePr>
    <w:tblStylePr w:type="lastCol">
      <w:rPr>
        <w:color w:val="FFFFFF"/>
      </w:rPr>
      <w:tblPr/>
      <w:tcPr>
        <w:tcBorders>
          <w:top w:val="nil"/>
          <w:left w:val="nil"/>
          <w:bottom w:val="nil"/>
          <w:right w:val="nil"/>
          <w:insideH w:val="nil"/>
          <w:insideV w:val="nil"/>
          <w:tl2br w:val="nil"/>
          <w:tr2bl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qFormat/>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l2br w:val="nil"/>
          <w:tr2bl w:val="nil"/>
        </w:tcBorders>
        <w:shd w:val="clear" w:color="auto" w:fill="FFFFFF"/>
      </w:tcPr>
    </w:tblStylePr>
    <w:tblStylePr w:type="lastRow">
      <w:rPr>
        <w:b/>
        <w:bCs/>
        <w:color w:val="FFFFFF"/>
      </w:rPr>
      <w:tblPr/>
      <w:tcPr>
        <w:tcBorders>
          <w:top w:val="single" w:color="FFFFFF" w:sz="6" w:space="0"/>
          <w:left w:val="nil"/>
          <w:bottom w:val="nil"/>
          <w:right w:val="nil"/>
          <w:insideH w:val="nil"/>
          <w:insideV w:val="nil"/>
          <w:tl2br w:val="nil"/>
          <w:tr2bl w:val="nil"/>
        </w:tcBorders>
        <w:shd w:val="clear" w:color="auto" w:fill="772C2A"/>
      </w:tcPr>
    </w:tblStylePr>
    <w:tblStylePr w:type="firstCol">
      <w:rPr>
        <w:color w:val="FFFFFF"/>
      </w:rPr>
      <w:tblPr/>
      <w:tcPr>
        <w:tcBorders>
          <w:top w:val="nil"/>
          <w:left w:val="nil"/>
          <w:bottom w:val="nil"/>
          <w:right w:val="nil"/>
          <w:insideH w:val="single" w:sz="4" w:space="0"/>
          <w:insideV w:val="nil"/>
          <w:tl2br w:val="nil"/>
          <w:tr2bl w:val="nil"/>
        </w:tcBorders>
        <w:shd w:val="clear" w:color="auto" w:fill="772C2A"/>
      </w:tcPr>
    </w:tblStylePr>
    <w:tblStylePr w:type="lastCol">
      <w:rPr>
        <w:color w:val="FFFFFF"/>
      </w:rPr>
      <w:tblPr/>
      <w:tcPr>
        <w:tcBorders>
          <w:top w:val="nil"/>
          <w:left w:val="nil"/>
          <w:bottom w:val="nil"/>
          <w:right w:val="nil"/>
          <w:insideH w:val="nil"/>
          <w:insideV w:val="nil"/>
          <w:tl2br w:val="nil"/>
          <w:tr2bl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qFormat/>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l2br w:val="nil"/>
          <w:tr2bl w:val="nil"/>
        </w:tcBorders>
        <w:shd w:val="clear" w:color="auto" w:fill="FFFFFF"/>
      </w:tcPr>
    </w:tblStylePr>
    <w:tblStylePr w:type="lastRow">
      <w:rPr>
        <w:b/>
        <w:bCs/>
        <w:color w:val="FFFFFF"/>
      </w:rPr>
      <w:tblPr/>
      <w:tcPr>
        <w:tcBorders>
          <w:top w:val="single" w:color="FFFFFF" w:sz="6" w:space="0"/>
          <w:left w:val="nil"/>
          <w:bottom w:val="nil"/>
          <w:right w:val="nil"/>
          <w:insideH w:val="nil"/>
          <w:insideV w:val="nil"/>
          <w:tl2br w:val="nil"/>
          <w:tr2bl w:val="nil"/>
        </w:tcBorders>
        <w:shd w:val="clear" w:color="auto" w:fill="5E7530"/>
      </w:tcPr>
    </w:tblStylePr>
    <w:tblStylePr w:type="firstCol">
      <w:rPr>
        <w:color w:val="FFFFFF"/>
      </w:rPr>
      <w:tblPr/>
      <w:tcPr>
        <w:tcBorders>
          <w:top w:val="nil"/>
          <w:left w:val="nil"/>
          <w:bottom w:val="nil"/>
          <w:right w:val="nil"/>
          <w:insideH w:val="single" w:sz="4" w:space="0"/>
          <w:insideV w:val="nil"/>
          <w:tl2br w:val="nil"/>
          <w:tr2bl w:val="nil"/>
        </w:tcBorders>
        <w:shd w:val="clear" w:color="auto" w:fill="5E7530"/>
      </w:tcPr>
    </w:tblStylePr>
    <w:tblStylePr w:type="lastCol">
      <w:rPr>
        <w:color w:val="FFFFFF"/>
      </w:rPr>
      <w:tblPr/>
      <w:tcPr>
        <w:tcBorders>
          <w:top w:val="nil"/>
          <w:left w:val="nil"/>
          <w:bottom w:val="nil"/>
          <w:right w:val="nil"/>
          <w:insideH w:val="nil"/>
          <w:insideV w:val="nil"/>
          <w:tl2br w:val="nil"/>
          <w:tr2bl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qFormat/>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l2br w:val="nil"/>
          <w:tr2bl w:val="nil"/>
        </w:tcBorders>
        <w:shd w:val="clear" w:color="auto" w:fill="FFFFFF"/>
      </w:tcPr>
    </w:tblStylePr>
    <w:tblStylePr w:type="lastRow">
      <w:rPr>
        <w:b/>
        <w:bCs/>
        <w:color w:val="FFFFFF"/>
      </w:rPr>
      <w:tblPr/>
      <w:tcPr>
        <w:tcBorders>
          <w:top w:val="single" w:color="FFFFFF" w:sz="6" w:space="0"/>
          <w:left w:val="nil"/>
          <w:bottom w:val="nil"/>
          <w:right w:val="nil"/>
          <w:insideH w:val="nil"/>
          <w:insideV w:val="nil"/>
          <w:tl2br w:val="nil"/>
          <w:tr2bl w:val="nil"/>
        </w:tcBorders>
        <w:shd w:val="clear" w:color="auto" w:fill="4C3B62"/>
      </w:tcPr>
    </w:tblStylePr>
    <w:tblStylePr w:type="firstCol">
      <w:rPr>
        <w:color w:val="FFFFFF"/>
      </w:rPr>
      <w:tblPr/>
      <w:tcPr>
        <w:tcBorders>
          <w:top w:val="nil"/>
          <w:left w:val="nil"/>
          <w:bottom w:val="nil"/>
          <w:right w:val="nil"/>
          <w:insideH w:val="single" w:sz="4" w:space="0"/>
          <w:insideV w:val="nil"/>
          <w:tl2br w:val="nil"/>
          <w:tr2bl w:val="nil"/>
        </w:tcBorders>
        <w:shd w:val="clear" w:color="auto" w:fill="4C3B62"/>
      </w:tcPr>
    </w:tblStylePr>
    <w:tblStylePr w:type="lastCol">
      <w:rPr>
        <w:color w:val="FFFFFF"/>
      </w:rPr>
      <w:tblPr/>
      <w:tcPr>
        <w:tcBorders>
          <w:top w:val="nil"/>
          <w:left w:val="nil"/>
          <w:bottom w:val="nil"/>
          <w:right w:val="nil"/>
          <w:insideH w:val="nil"/>
          <w:insideV w:val="nil"/>
          <w:tl2br w:val="nil"/>
          <w:tr2bl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qFormat/>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l2br w:val="nil"/>
          <w:tr2bl w:val="nil"/>
        </w:tcBorders>
        <w:shd w:val="clear" w:color="auto" w:fill="FFFFFF"/>
      </w:tcPr>
    </w:tblStylePr>
    <w:tblStylePr w:type="lastRow">
      <w:rPr>
        <w:b/>
        <w:bCs/>
        <w:color w:val="FFFFFF"/>
      </w:rPr>
      <w:tblPr/>
      <w:tcPr>
        <w:tcBorders>
          <w:top w:val="single" w:color="FFFFFF" w:sz="6" w:space="0"/>
          <w:left w:val="nil"/>
          <w:bottom w:val="nil"/>
          <w:right w:val="nil"/>
          <w:insideH w:val="nil"/>
          <w:insideV w:val="nil"/>
          <w:tl2br w:val="nil"/>
          <w:tr2bl w:val="nil"/>
        </w:tcBorders>
        <w:shd w:val="clear" w:color="auto" w:fill="276A7C"/>
      </w:tcPr>
    </w:tblStylePr>
    <w:tblStylePr w:type="firstCol">
      <w:rPr>
        <w:color w:val="FFFFFF"/>
      </w:rPr>
      <w:tblPr/>
      <w:tcPr>
        <w:tcBorders>
          <w:top w:val="nil"/>
          <w:left w:val="nil"/>
          <w:bottom w:val="nil"/>
          <w:right w:val="nil"/>
          <w:insideH w:val="single" w:sz="4" w:space="0"/>
          <w:insideV w:val="nil"/>
          <w:tl2br w:val="nil"/>
          <w:tr2bl w:val="nil"/>
        </w:tcBorders>
        <w:shd w:val="clear" w:color="auto" w:fill="276A7C"/>
      </w:tcPr>
    </w:tblStylePr>
    <w:tblStylePr w:type="lastCol">
      <w:rPr>
        <w:color w:val="FFFFFF"/>
      </w:rPr>
      <w:tblPr/>
      <w:tcPr>
        <w:tcBorders>
          <w:top w:val="nil"/>
          <w:left w:val="nil"/>
          <w:bottom w:val="nil"/>
          <w:right w:val="nil"/>
          <w:insideH w:val="nil"/>
          <w:insideV w:val="nil"/>
          <w:tl2br w:val="nil"/>
          <w:tr2bl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qFormat/>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l2br w:val="nil"/>
          <w:tr2bl w:val="nil"/>
        </w:tcBorders>
        <w:shd w:val="clear" w:color="auto" w:fill="FFFFFF"/>
      </w:tcPr>
    </w:tblStylePr>
    <w:tblStylePr w:type="lastRow">
      <w:rPr>
        <w:b/>
        <w:bCs/>
        <w:color w:val="FFFFFF"/>
      </w:rPr>
      <w:tblPr/>
      <w:tcPr>
        <w:tcBorders>
          <w:top w:val="single" w:color="FFFFFF" w:sz="6" w:space="0"/>
          <w:left w:val="nil"/>
          <w:bottom w:val="nil"/>
          <w:right w:val="nil"/>
          <w:insideH w:val="nil"/>
          <w:insideV w:val="nil"/>
          <w:tl2br w:val="nil"/>
          <w:tr2bl w:val="nil"/>
        </w:tcBorders>
        <w:shd w:val="clear" w:color="auto" w:fill="B65608"/>
      </w:tcPr>
    </w:tblStylePr>
    <w:tblStylePr w:type="firstCol">
      <w:rPr>
        <w:color w:val="FFFFFF"/>
      </w:rPr>
      <w:tblPr/>
      <w:tcPr>
        <w:tcBorders>
          <w:top w:val="nil"/>
          <w:left w:val="nil"/>
          <w:bottom w:val="nil"/>
          <w:right w:val="nil"/>
          <w:insideH w:val="single" w:sz="4" w:space="0"/>
          <w:insideV w:val="nil"/>
          <w:tl2br w:val="nil"/>
          <w:tr2bl w:val="nil"/>
        </w:tcBorders>
        <w:shd w:val="clear" w:color="auto" w:fill="B65608"/>
      </w:tcPr>
    </w:tblStylePr>
    <w:tblStylePr w:type="lastCol">
      <w:rPr>
        <w:color w:val="FFFFFF"/>
      </w:rPr>
      <w:tblPr/>
      <w:tcPr>
        <w:tcBorders>
          <w:top w:val="nil"/>
          <w:left w:val="nil"/>
          <w:bottom w:val="nil"/>
          <w:right w:val="nil"/>
          <w:insideH w:val="nil"/>
          <w:insideV w:val="nil"/>
          <w:tl2br w:val="nil"/>
          <w:tr2bl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qFormat/>
    <w:uiPriority w:val="72"/>
    <w:rPr>
      <w:color w:val="000000"/>
    </w:rPr>
    <w:tblPr>
      <w:tblStyleRowBandSize w:val="1"/>
      <w:tblStyleColBandSize w:val="1"/>
    </w:tblPr>
    <w:tcPr>
      <w:shd w:val="clear" w:color="auto" w:fill="E6E6E6"/>
    </w:tcPr>
    <w:tblStylePr w:type="firstRow">
      <w:rPr>
        <w:b/>
        <w:bCs/>
        <w:color w:val="FFFFFF"/>
      </w:rPr>
      <w:tblPr/>
      <w:tcPr>
        <w:tcBorders>
          <w:top w:val="nil"/>
          <w:left w:val="single" w:color="FFFFFF" w:sz="12" w:space="0"/>
          <w:bottom w:val="nil"/>
          <w:right w:val="nil"/>
          <w:insideH w:val="nil"/>
          <w:insideV w:val="nil"/>
          <w:tl2br w:val="nil"/>
          <w:tr2bl w:val="nil"/>
        </w:tcBorders>
        <w:shd w:val="clear" w:color="auto" w:fill="9E3A38"/>
      </w:tcPr>
    </w:tblStylePr>
    <w:tblStylePr w:type="lastRow">
      <w:rPr>
        <w:b/>
        <w:bCs/>
        <w:color w:val="9E3A38"/>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shd w:val="clear" w:color="auto" w:fill="CCCCCC"/>
      </w:tcPr>
    </w:tblStylePr>
  </w:style>
  <w:style w:type="table" w:styleId="236">
    <w:name w:val="Colorful List Accent 1"/>
    <w:basedOn w:val="12"/>
    <w:qFormat/>
    <w:uiPriority w:val="72"/>
    <w:rPr>
      <w:color w:val="000000"/>
    </w:rPr>
    <w:tblPr>
      <w:tblStyleRowBandSize w:val="1"/>
      <w:tblStyleColBandSize w:val="1"/>
    </w:tblPr>
    <w:tcPr>
      <w:shd w:val="clear" w:color="auto" w:fill="EDF2F8"/>
    </w:tcPr>
    <w:tblStylePr w:type="firstRow">
      <w:rPr>
        <w:b/>
        <w:bCs/>
        <w:color w:val="FFFFFF"/>
      </w:rPr>
      <w:tblPr/>
      <w:tcPr>
        <w:tcBorders>
          <w:top w:val="nil"/>
          <w:left w:val="single" w:color="FFFFFF" w:sz="12" w:space="0"/>
          <w:bottom w:val="nil"/>
          <w:right w:val="nil"/>
          <w:insideH w:val="nil"/>
          <w:insideV w:val="nil"/>
          <w:tl2br w:val="nil"/>
          <w:tr2bl w:val="nil"/>
        </w:tcBorders>
        <w:shd w:val="clear" w:color="auto" w:fill="9E3A38"/>
      </w:tcPr>
    </w:tblStylePr>
    <w:tblStylePr w:type="lastRow">
      <w:rPr>
        <w:b/>
        <w:bCs/>
        <w:color w:val="9E3A38"/>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table" w:styleId="237">
    <w:name w:val="Colorful List Accent 2"/>
    <w:basedOn w:val="12"/>
    <w:qFormat/>
    <w:uiPriority w:val="72"/>
    <w:rPr>
      <w:color w:val="000000"/>
    </w:rPr>
    <w:tblPr>
      <w:tblStyleRowBandSize w:val="1"/>
      <w:tblStyleColBandSize w:val="1"/>
    </w:tblPr>
    <w:tcPr>
      <w:shd w:val="clear" w:color="auto" w:fill="F8EDED"/>
    </w:tcPr>
    <w:tblStylePr w:type="firstRow">
      <w:rPr>
        <w:b/>
        <w:bCs/>
        <w:color w:val="FFFFFF"/>
      </w:rPr>
      <w:tblPr/>
      <w:tcPr>
        <w:tcBorders>
          <w:top w:val="nil"/>
          <w:left w:val="single" w:color="FFFFFF" w:sz="12" w:space="0"/>
          <w:bottom w:val="nil"/>
          <w:right w:val="nil"/>
          <w:insideH w:val="nil"/>
          <w:insideV w:val="nil"/>
          <w:tl2br w:val="nil"/>
          <w:tr2bl w:val="nil"/>
        </w:tcBorders>
        <w:shd w:val="clear" w:color="auto" w:fill="9E3A38"/>
      </w:tcPr>
    </w:tblStylePr>
    <w:tblStylePr w:type="lastRow">
      <w:rPr>
        <w:b/>
        <w:bCs/>
        <w:color w:val="9E3A38"/>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styleId="238">
    <w:name w:val="Colorful List Accent 3"/>
    <w:basedOn w:val="12"/>
    <w:qFormat/>
    <w:uiPriority w:val="72"/>
    <w:rPr>
      <w:color w:val="000000"/>
    </w:rPr>
    <w:tblPr>
      <w:tblStyleRowBandSize w:val="1"/>
      <w:tblStyleColBandSize w:val="1"/>
    </w:tblPr>
    <w:tcPr>
      <w:shd w:val="clear" w:color="auto" w:fill="F5F8EE"/>
    </w:tcPr>
    <w:tblStylePr w:type="firstRow">
      <w:rPr>
        <w:b/>
        <w:bCs/>
        <w:color w:val="FFFFFF"/>
      </w:rPr>
      <w:tblPr/>
      <w:tcPr>
        <w:tcBorders>
          <w:top w:val="nil"/>
          <w:left w:val="single" w:color="FFFFFF" w:sz="12" w:space="0"/>
          <w:bottom w:val="nil"/>
          <w:right w:val="nil"/>
          <w:insideH w:val="nil"/>
          <w:insideV w:val="nil"/>
          <w:tl2br w:val="nil"/>
          <w:tr2bl w:val="nil"/>
        </w:tcBorders>
        <w:shd w:val="clear" w:color="auto" w:fill="664E82"/>
      </w:tcPr>
    </w:tblStylePr>
    <w:tblStylePr w:type="lastRow">
      <w:rPr>
        <w:b/>
        <w:bCs/>
        <w:color w:val="664E82"/>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shd w:val="clear" w:color="auto" w:fill="EAF1DD"/>
      </w:tcPr>
    </w:tblStylePr>
  </w:style>
  <w:style w:type="table" w:styleId="239">
    <w:name w:val="Colorful List Accent 4"/>
    <w:basedOn w:val="12"/>
    <w:qFormat/>
    <w:uiPriority w:val="72"/>
    <w:rPr>
      <w:color w:val="000000"/>
    </w:rPr>
    <w:tblPr>
      <w:tblStyleRowBandSize w:val="1"/>
      <w:tblStyleColBandSize w:val="1"/>
    </w:tblPr>
    <w:tcPr>
      <w:shd w:val="clear" w:color="auto" w:fill="F2EFF6"/>
    </w:tcPr>
    <w:tblStylePr w:type="firstRow">
      <w:rPr>
        <w:b/>
        <w:bCs/>
        <w:color w:val="FFFFFF"/>
      </w:rPr>
      <w:tblPr/>
      <w:tcPr>
        <w:tcBorders>
          <w:top w:val="nil"/>
          <w:left w:val="single" w:color="FFFFFF" w:sz="12" w:space="0"/>
          <w:bottom w:val="nil"/>
          <w:right w:val="nil"/>
          <w:insideH w:val="nil"/>
          <w:insideV w:val="nil"/>
          <w:tl2br w:val="nil"/>
          <w:tr2bl w:val="nil"/>
        </w:tcBorders>
        <w:shd w:val="clear" w:color="auto" w:fill="7E9C40"/>
      </w:tcPr>
    </w:tblStylePr>
    <w:tblStylePr w:type="lastRow">
      <w:rPr>
        <w:b/>
        <w:bCs/>
        <w:color w:val="7E9C40"/>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shd w:val="clear" w:color="auto" w:fill="E5DFEC"/>
      </w:tcPr>
    </w:tblStylePr>
  </w:style>
  <w:style w:type="table" w:styleId="240">
    <w:name w:val="Colorful List Accent 5"/>
    <w:basedOn w:val="12"/>
    <w:qFormat/>
    <w:uiPriority w:val="72"/>
    <w:rPr>
      <w:color w:val="000000"/>
    </w:rPr>
    <w:tblPr>
      <w:tblStyleRowBandSize w:val="1"/>
      <w:tblStyleColBandSize w:val="1"/>
    </w:tblPr>
    <w:tcPr>
      <w:shd w:val="clear" w:color="auto" w:fill="EDF6F9"/>
    </w:tcPr>
    <w:tblStylePr w:type="firstRow">
      <w:rPr>
        <w:b/>
        <w:bCs/>
        <w:color w:val="FFFFFF"/>
      </w:rPr>
      <w:tblPr/>
      <w:tcPr>
        <w:tcBorders>
          <w:top w:val="nil"/>
          <w:left w:val="single" w:color="FFFFFF" w:sz="12" w:space="0"/>
          <w:bottom w:val="nil"/>
          <w:right w:val="nil"/>
          <w:insideH w:val="nil"/>
          <w:insideV w:val="nil"/>
          <w:tl2br w:val="nil"/>
          <w:tr2bl w:val="nil"/>
        </w:tcBorders>
        <w:shd w:val="clear" w:color="auto" w:fill="F2730A"/>
      </w:tcPr>
    </w:tblStylePr>
    <w:tblStylePr w:type="lastRow">
      <w:rPr>
        <w:b/>
        <w:bCs/>
        <w:color w:val="F2730A"/>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shd w:val="clear" w:color="auto" w:fill="DAEEF3"/>
      </w:tcPr>
    </w:tblStylePr>
  </w:style>
  <w:style w:type="table" w:styleId="241">
    <w:name w:val="Colorful List Accent 6"/>
    <w:basedOn w:val="12"/>
    <w:qFormat/>
    <w:uiPriority w:val="72"/>
    <w:rPr>
      <w:color w:val="000000"/>
    </w:rPr>
    <w:tblPr>
      <w:tblStyleRowBandSize w:val="1"/>
      <w:tblStyleColBandSize w:val="1"/>
    </w:tblPr>
    <w:tcPr>
      <w:shd w:val="clear" w:color="auto" w:fill="FEF4EC"/>
    </w:tcPr>
    <w:tblStylePr w:type="firstRow">
      <w:rPr>
        <w:b/>
        <w:bCs/>
        <w:color w:val="FFFFFF"/>
      </w:rPr>
      <w:tblPr/>
      <w:tcPr>
        <w:tcBorders>
          <w:top w:val="nil"/>
          <w:left w:val="single" w:color="FFFFFF" w:sz="12" w:space="0"/>
          <w:bottom w:val="nil"/>
          <w:right w:val="nil"/>
          <w:insideH w:val="nil"/>
          <w:insideV w:val="nil"/>
          <w:tl2br w:val="nil"/>
          <w:tr2bl w:val="nil"/>
        </w:tcBorders>
        <w:shd w:val="clear" w:color="auto" w:fill="348DA5"/>
      </w:tcPr>
    </w:tblStylePr>
    <w:tblStylePr w:type="lastRow">
      <w:rPr>
        <w:b/>
        <w:bCs/>
        <w:color w:val="348DA5"/>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DE4D0"/>
      </w:tcPr>
    </w:tblStylePr>
    <w:tblStylePr w:type="band1Horz">
      <w:tblPr/>
      <w:tcPr>
        <w:shd w:val="clear" w:color="auto" w:fill="FDE9D9"/>
      </w:tcPr>
    </w:tblStylePr>
  </w:style>
  <w:style w:type="table" w:styleId="242">
    <w:name w:val="Colorful Grid"/>
    <w:basedOn w:val="12"/>
    <w:qFormat/>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qFormat/>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qFormat/>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qFormat/>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qFormat/>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qFormat/>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qFormat/>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249">
    <w:name w:val="List Paragraph"/>
    <w:basedOn w:val="1"/>
    <w:qFormat/>
    <w:uiPriority w:val="0"/>
    <w:pPr>
      <w:ind w:left="720"/>
      <w:contextualSpacing/>
    </w:pPr>
  </w:style>
  <w:style w:type="character" w:customStyle="1" w:styleId="250">
    <w:name w:val="Heading 3 Char"/>
    <w:link w:val="4"/>
    <w:qFormat/>
    <w:uiPriority w:val="0"/>
    <w:rPr>
      <w:rFonts w:ascii="Times New Roman" w:hAnsi="Times New Roman"/>
      <w:b/>
      <w:bCs/>
      <w:sz w:val="24"/>
      <w:szCs w:val="32"/>
    </w:rPr>
  </w:style>
  <w:style w:type="paragraph" w:customStyle="1" w:styleId="251">
    <w:name w:val="WPSOffice手动目录 1"/>
    <w:qFormat/>
    <w:uiPriority w:val="0"/>
    <w:pPr>
      <w:ind w:leftChars="0"/>
    </w:pPr>
    <w:rPr>
      <w:rFonts w:ascii="Times New Roman" w:hAnsi="Times New Roman" w:eastAsia="SimSun" w:cs="Times New Roman"/>
      <w:sz w:val="20"/>
      <w:szCs w:val="20"/>
      <w:lang w:val="en-US" w:eastAsia="en-US" w:bidi="ar-SA"/>
    </w:rPr>
  </w:style>
  <w:style w:type="paragraph" w:customStyle="1" w:styleId="252">
    <w:name w:val="WPSOffice手动目录 2"/>
    <w:qFormat/>
    <w:uiPriority w:val="0"/>
    <w:pPr>
      <w:ind w:leftChars="200"/>
    </w:pPr>
    <w:rPr>
      <w:rFonts w:ascii="Times New Roman" w:hAnsi="Times New Roman" w:eastAsia="SimSun" w:cs="Times New Roman"/>
      <w:sz w:val="20"/>
      <w:szCs w:val="20"/>
      <w:lang w:val="en-US" w:eastAsia="en-US" w:bidi="ar-SA"/>
    </w:rPr>
  </w:style>
  <w:style w:type="paragraph" w:customStyle="1" w:styleId="253">
    <w:name w:val="WPSOffice手动目录 3"/>
    <w:qFormat/>
    <w:uiPriority w:val="0"/>
    <w:pPr>
      <w:ind w:leftChars="400"/>
    </w:pPr>
    <w:rPr>
      <w:rFonts w:ascii="Times New Roman" w:hAnsi="Times New Roman" w:eastAsia="SimSun" w:cs="Times New Roman"/>
      <w:sz w:val="20"/>
      <w:szCs w:val="20"/>
      <w:lang w:val="en-US" w:eastAsia="en-US" w:bidi="ar-SA"/>
    </w:rPr>
  </w:style>
  <w:style w:type="character" w:customStyle="1" w:styleId="254">
    <w:name w:val="Heading 1 Char"/>
    <w:link w:val="2"/>
    <w:qFormat/>
    <w:uiPriority w:val="0"/>
    <w:rPr>
      <w:rFonts w:ascii="Times New Roman" w:hAnsi="Times New Roman"/>
      <w:b/>
      <w:bCs/>
      <w:kern w:val="44"/>
      <w:sz w:val="24"/>
      <w:szCs w:val="44"/>
      <w:lang w:eastAsia="en-US"/>
    </w:rPr>
  </w:style>
  <w:style w:type="table" w:customStyle="1" w:styleId="255">
    <w:name w:val="_Style 24"/>
    <w:basedOn w:val="256"/>
    <w:qFormat/>
    <w:uiPriority w:val="0"/>
    <w:tblPr>
      <w:tblCellMar>
        <w:top w:w="0" w:type="dxa"/>
        <w:left w:w="115" w:type="dxa"/>
        <w:bottom w:w="0" w:type="dxa"/>
        <w:right w:w="115" w:type="dxa"/>
      </w:tblCellMar>
    </w:tblPr>
  </w:style>
  <w:style w:type="table" w:customStyle="1" w:styleId="256">
    <w:name w:val="Table Normal1"/>
    <w:qFormat/>
    <w:uiPriority w:val="0"/>
  </w:style>
  <w:style w:type="character" w:customStyle="1" w:styleId="257">
    <w:name w:val="font21"/>
    <w:qFormat/>
    <w:uiPriority w:val="0"/>
    <w:rPr>
      <w:rFonts w:hint="default" w:ascii="Calibri" w:hAnsi="Calibri" w:cs="Calibri"/>
      <w:color w:val="000000"/>
      <w:sz w:val="24"/>
      <w:szCs w:val="24"/>
      <w:u w:val="none"/>
    </w:rPr>
  </w:style>
  <w:style w:type="character" w:customStyle="1" w:styleId="258">
    <w:name w:val="font31"/>
    <w:qFormat/>
    <w:uiPriority w:val="0"/>
    <w:rPr>
      <w:rFonts w:hint="default" w:ascii="Calibri" w:hAnsi="Calibri" w:cs="Calibri"/>
      <w:b/>
      <w:bCs/>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83</Pages>
  <Words>11525</Words>
  <Characters>73673</Characters>
  <Lines>1</Lines>
  <Paragraphs>1</Paragraphs>
  <TotalTime>51</TotalTime>
  <ScaleCrop>false</ScaleCrop>
  <LinksUpToDate>false</LinksUpToDate>
  <CharactersWithSpaces>84609</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2022-10-21T11:06:00Z</dcterms:created>
  <dc:creator>ASUS</dc:creator>
  <cp:lastModifiedBy>ASUS</cp:lastModifiedBy>
  <dcterms:modified xsi:type="dcterms:W3CDTF">2023-06-25T02:36:02Z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E29E329DE9564F56A42E2444D89E0EE7</vt:lpwstr>
  </property>
  <property fmtid="{D5CDD505-2E9C-101B-9397-08002B2CF9AE}" pid="3" name="KSOProductBuildVer">
    <vt:lpwstr>1033-11.2.0.11074</vt:lpwstr>
  </property>
</Properties>
</file>