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autoSpaceDN/>
        <w:bidi w:val="0"/>
        <w:adjustRightInd/>
        <w:snapToGrid/>
        <w:spacing w:before="0" w:after="0" w:line="480" w:lineRule="auto"/>
        <w:textAlignment w:val="auto"/>
        <w:rPr>
          <w:rFonts w:hint="default" w:ascii="Times New Roman" w:hAnsi="Times New Roman" w:cs="Times New Roman"/>
          <w:lang w:val="en-US"/>
        </w:rPr>
      </w:pPr>
      <w:bookmarkStart w:id="97" w:name="_GoBack"/>
      <w:bookmarkEnd w:id="97"/>
      <w:bookmarkStart w:id="0" w:name="_Toc17525"/>
      <w:bookmarkStart w:id="1" w:name="_Toc29944"/>
      <w:bookmarkStart w:id="2" w:name="_Toc22458"/>
      <w:bookmarkStart w:id="3" w:name="_Toc13260"/>
      <w:bookmarkStart w:id="4" w:name="_Toc17755"/>
      <w:r>
        <w:rPr>
          <w:rFonts w:hint="default" w:ascii="Times New Roman" w:hAnsi="Times New Roman" w:cs="Times New Roman"/>
          <w:lang w:val="en-US"/>
        </w:rPr>
        <w:t>BAB V</w:t>
      </w:r>
      <w:bookmarkEnd w:id="0"/>
      <w:bookmarkEnd w:id="1"/>
      <w:bookmarkEnd w:id="2"/>
      <w:bookmarkEnd w:id="3"/>
      <w:bookmarkEnd w:id="4"/>
    </w:p>
    <w:p>
      <w:pPr>
        <w:spacing w:line="720" w:lineRule="auto"/>
        <w:jc w:val="center"/>
        <w:outlineLvl w:val="0"/>
        <w:rPr>
          <w:rFonts w:hint="default" w:ascii="Times New Roman" w:hAnsi="Times New Roman" w:cs="Times New Roman"/>
          <w:b/>
          <w:bCs/>
          <w:sz w:val="24"/>
          <w:szCs w:val="24"/>
          <w:lang w:val="en-US"/>
        </w:rPr>
      </w:pPr>
      <w:bookmarkStart w:id="5" w:name="_Toc18994"/>
      <w:bookmarkStart w:id="6" w:name="_Toc9701"/>
      <w:bookmarkStart w:id="7" w:name="_Toc19453"/>
      <w:bookmarkStart w:id="8" w:name="_Toc8997"/>
      <w:bookmarkStart w:id="9" w:name="_Toc8174"/>
      <w:r>
        <w:rPr>
          <w:rFonts w:hint="default" w:ascii="Times New Roman" w:hAnsi="Times New Roman" w:cs="Times New Roman"/>
          <w:b/>
          <w:bCs/>
          <w:sz w:val="24"/>
          <w:szCs w:val="24"/>
          <w:lang w:val="en-US"/>
        </w:rPr>
        <w:t>HASIL &amp; PEMBAHASAN</w:t>
      </w:r>
      <w:bookmarkEnd w:id="5"/>
      <w:bookmarkEnd w:id="6"/>
      <w:bookmarkEnd w:id="7"/>
      <w:bookmarkEnd w:id="8"/>
      <w:bookmarkEnd w:id="9"/>
    </w:p>
    <w:p>
      <w:pPr>
        <w:pStyle w:val="3"/>
        <w:pageBreakBefore w:val="0"/>
        <w:widowControl/>
        <w:numPr>
          <w:ilvl w:val="0"/>
          <w:numId w:val="11"/>
        </w:numPr>
        <w:kinsoku/>
        <w:wordWrap/>
        <w:overflowPunct/>
        <w:topLinePunct w:val="0"/>
        <w:autoSpaceDE/>
        <w:autoSpaceDN/>
        <w:bidi w:val="0"/>
        <w:adjustRightInd/>
        <w:snapToGrid/>
        <w:spacing w:before="0" w:after="0" w:line="480" w:lineRule="auto"/>
        <w:textAlignment w:val="auto"/>
        <w:rPr>
          <w:rFonts w:hint="default" w:ascii="Times New Roman" w:hAnsi="Times New Roman" w:cs="Times New Roman"/>
          <w:lang w:val="en-US"/>
        </w:rPr>
      </w:pPr>
      <w:bookmarkStart w:id="10" w:name="_Toc10346"/>
      <w:bookmarkStart w:id="11" w:name="_Toc22058"/>
      <w:bookmarkStart w:id="12" w:name="_Toc285"/>
      <w:bookmarkStart w:id="13" w:name="_Toc28475"/>
      <w:r>
        <w:rPr>
          <w:rFonts w:hint="default" w:ascii="Times New Roman" w:hAnsi="Times New Roman" w:cs="Times New Roman"/>
          <w:lang w:val="en-US"/>
        </w:rPr>
        <w:t>Hasil</w:t>
      </w:r>
      <w:bookmarkEnd w:id="10"/>
      <w:bookmarkEnd w:id="11"/>
      <w:bookmarkEnd w:id="12"/>
      <w:bookmarkEnd w:id="13"/>
    </w:p>
    <w:p>
      <w:pPr>
        <w:pageBreakBefore w:val="0"/>
        <w:widowControl/>
        <w:numPr>
          <w:ilvl w:val="0"/>
          <w:numId w:val="12"/>
        </w:numPr>
        <w:kinsoku/>
        <w:wordWrap/>
        <w:overflowPunct/>
        <w:topLinePunct w:val="0"/>
        <w:autoSpaceDE/>
        <w:autoSpaceDN/>
        <w:bidi w:val="0"/>
        <w:adjustRightInd/>
        <w:snapToGrid/>
        <w:spacing w:line="480" w:lineRule="auto"/>
        <w:ind w:left="425" w:leftChars="0" w:hanging="425" w:firstLineChars="0"/>
        <w:jc w:val="both"/>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Kondisi lokasi penelitian</w:t>
      </w:r>
    </w:p>
    <w:p>
      <w:pPr>
        <w:pageBreakBefore w:val="0"/>
        <w:widowControl/>
        <w:numPr>
          <w:ilvl w:val="0"/>
          <w:numId w:val="0"/>
        </w:numPr>
        <w:kinsoku/>
        <w:wordWrap/>
        <w:overflowPunct/>
        <w:topLinePunct w:val="0"/>
        <w:autoSpaceDE/>
        <w:autoSpaceDN/>
        <w:bidi w:val="0"/>
        <w:adjustRightInd/>
        <w:snapToGrid/>
        <w:spacing w:line="480" w:lineRule="auto"/>
        <w:ind w:firstLine="480" w:firstLineChars="0"/>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Rumah Sakit Umum Daerah Kabupaten Tabanan merupakan rumah sakit milik Pemerintah Kabupaten Tabanan, yang berdiri pada tanggal 24 November 1953 dengan nama Rumah Sakit Umum Tabanan dengan luas tanah sebesar 1.610 m</w:t>
      </w:r>
      <w:r>
        <w:rPr>
          <w:rFonts w:hint="default" w:ascii="Times New Roman" w:hAnsi="Times New Roman" w:cs="Times New Roman"/>
          <w:b w:val="0"/>
          <w:bCs w:val="0"/>
          <w:sz w:val="24"/>
          <w:szCs w:val="24"/>
          <w:vertAlign w:val="superscript"/>
          <w:lang w:val="en-US"/>
        </w:rPr>
        <w:t>2</w:t>
      </w:r>
      <w:r>
        <w:rPr>
          <w:rFonts w:hint="default" w:ascii="Times New Roman" w:hAnsi="Times New Roman" w:cs="Times New Roman"/>
          <w:b w:val="0"/>
          <w:bCs w:val="0"/>
          <w:sz w:val="24"/>
          <w:szCs w:val="24"/>
          <w:lang w:val="en-US"/>
        </w:rPr>
        <w:t>. RSUD Tabanan terletak di jantung kota dan merupakan RS Tipe B Pendidikan sejak 10 Agustus 2016, pada bulan Mei 2014 RSUD Tabanan lulus Akreditasi Standar 2012 dengan tingkat Paripurna dan pada tanggal 16 Oktober 2017 RSUD Tabanan kembali lulus Akreditasi Standar 2012 dengan tingkat Paripurna.</w:t>
      </w:r>
    </w:p>
    <w:p>
      <w:pPr>
        <w:pageBreakBefore w:val="0"/>
        <w:widowControl/>
        <w:numPr>
          <w:ilvl w:val="0"/>
          <w:numId w:val="0"/>
        </w:numPr>
        <w:kinsoku/>
        <w:wordWrap/>
        <w:overflowPunct/>
        <w:topLinePunct w:val="0"/>
        <w:autoSpaceDE/>
        <w:autoSpaceDN/>
        <w:bidi w:val="0"/>
        <w:adjustRightInd/>
        <w:snapToGrid/>
        <w:spacing w:line="480" w:lineRule="auto"/>
        <w:ind w:firstLine="480" w:firstLineChars="0"/>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RSUD Tabanan memeliki visi yaitu menjadi rumah sakit yang mengutamakan keselamatan pasien, berwawasan Tri Hita Karana, serta menuju rumah sakit pendidikan dan berkelas dunia. Untuk sumber daya manusia RSUD Tabanan meemiliki sejumlah 1.002 SDM yang terdiri dari dokter spesialis, dokter umum, dokter gigi, perawat dan tenaga medis penunjang. </w:t>
      </w:r>
    </w:p>
    <w:p>
      <w:pPr>
        <w:keepNext w:val="0"/>
        <w:keepLines w:val="0"/>
        <w:pageBreakBefore w:val="0"/>
        <w:widowControl/>
        <w:numPr>
          <w:ilvl w:val="0"/>
          <w:numId w:val="12"/>
        </w:numPr>
        <w:kinsoku/>
        <w:wordWrap/>
        <w:overflowPunct/>
        <w:topLinePunct w:val="0"/>
        <w:autoSpaceDE/>
        <w:autoSpaceDN/>
        <w:bidi w:val="0"/>
        <w:adjustRightInd/>
        <w:snapToGrid/>
        <w:spacing w:line="480" w:lineRule="auto"/>
        <w:ind w:left="432" w:leftChars="0" w:hanging="432" w:firstLineChars="0"/>
        <w:jc w:val="both"/>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Karakteristik subjek penelitian</w:t>
      </w:r>
    </w:p>
    <w:p>
      <w:pPr>
        <w:keepNext w:val="0"/>
        <w:keepLines w:val="0"/>
        <w:pageBreakBefore w:val="0"/>
        <w:widowControl/>
        <w:numPr>
          <w:ilvl w:val="0"/>
          <w:numId w:val="13"/>
        </w:numPr>
        <w:kinsoku/>
        <w:wordWrap/>
        <w:overflowPunct/>
        <w:topLinePunct w:val="0"/>
        <w:autoSpaceDE/>
        <w:autoSpaceDN/>
        <w:bidi w:val="0"/>
        <w:adjustRightInd/>
        <w:snapToGrid/>
        <w:spacing w:line="480" w:lineRule="auto"/>
        <w:ind w:left="432" w:leftChars="0" w:hanging="432" w:firstLineChars="0"/>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Karakteristik subjek penelitian berdasarkan usia</w:t>
      </w:r>
    </w:p>
    <w:p>
      <w:pPr>
        <w:pageBreakBefore w:val="0"/>
        <w:widowControl/>
        <w:numPr>
          <w:ilvl w:val="0"/>
          <w:numId w:val="0"/>
        </w:numPr>
        <w:kinsoku/>
        <w:wordWrap/>
        <w:overflowPunct/>
        <w:topLinePunct w:val="0"/>
        <w:autoSpaceDE/>
        <w:autoSpaceDN/>
        <w:bidi w:val="0"/>
        <w:adjustRightInd/>
        <w:snapToGrid/>
        <w:spacing w:line="480" w:lineRule="auto"/>
        <w:ind w:left="0" w:leftChars="0" w:firstLine="398" w:firstLineChars="166"/>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Berdasarkan hasil penelitian, karakteristik usia responden penderita hipertensi seperti tabel di bawah :</w:t>
      </w:r>
    </w:p>
    <w:p>
      <w:pPr>
        <w:pStyle w:val="23"/>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lang w:val="en-US"/>
        </w:rPr>
      </w:pPr>
      <w:r>
        <w:rPr>
          <w:rFonts w:hint="default" w:ascii="Times New Roman" w:hAnsi="Times New Roman" w:cs="Times New Roman"/>
          <w:sz w:val="24"/>
          <w:szCs w:val="24"/>
        </w:rPr>
        <w:t xml:space="preserve">Tabel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Tabel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bookmarkStart w:id="14" w:name="_Toc10180"/>
      <w:bookmarkStart w:id="15" w:name="_Toc24824"/>
      <w:bookmarkStart w:id="16" w:name="_Toc1466"/>
      <w:bookmarkStart w:id="17" w:name="_Toc10878"/>
      <w:bookmarkStart w:id="18" w:name="_Toc32487"/>
      <w:bookmarkStart w:id="19" w:name="_Toc12116"/>
      <w:r>
        <w:rPr>
          <w:rFonts w:hint="default" w:ascii="Times New Roman" w:hAnsi="Times New Roman" w:cs="Times New Roman"/>
          <w:sz w:val="24"/>
          <w:szCs w:val="24"/>
          <w:lang w:val="en-US"/>
        </w:rPr>
        <w:t>. Karakteristik Responden Berdasarkan Usia</w:t>
      </w:r>
      <w:bookmarkEnd w:id="14"/>
      <w:bookmarkEnd w:id="15"/>
      <w:bookmarkEnd w:id="16"/>
      <w:bookmarkEnd w:id="17"/>
      <w:bookmarkEnd w:id="18"/>
      <w:bookmarkEnd w:id="19"/>
    </w:p>
    <w:tbl>
      <w:tblPr>
        <w:tblStyle w:val="111"/>
        <w:tblW w:w="4590" w:type="pct"/>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683"/>
        <w:gridCol w:w="3004"/>
        <w:gridCol w:w="1623"/>
        <w:gridCol w:w="217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456"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No</w:t>
            </w:r>
          </w:p>
        </w:tc>
        <w:tc>
          <w:tcPr>
            <w:tcW w:w="2006"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Usia  (tahun)</w:t>
            </w:r>
          </w:p>
        </w:tc>
        <w:tc>
          <w:tcPr>
            <w:tcW w:w="1084"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1452"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Persentase (</w:t>
            </w:r>
            <w:r>
              <w:rPr>
                <w:rFonts w:hint="default" w:ascii="Times New Roman" w:hAnsi="Times New Roman" w:cs="Times New Roman"/>
                <w:color w:val="auto"/>
                <w:sz w:val="22"/>
                <w:szCs w:val="22"/>
                <w:vertAlign w:val="baseline"/>
                <w:lang w:val="en-US"/>
              </w:rPr>
              <w:t>%</w:t>
            </w:r>
            <w:r>
              <w:rPr>
                <w:rFonts w:hint="default" w:cs="Times New Roman"/>
                <w:color w:val="auto"/>
                <w:sz w:val="22"/>
                <w:szCs w:val="22"/>
                <w:vertAlign w:val="baseline"/>
                <w:lang w:val="en-US"/>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37" w:hRule="atLeast"/>
          <w:jc w:val="center"/>
        </w:trPr>
        <w:tc>
          <w:tcPr>
            <w:tcW w:w="456"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w:t>
            </w:r>
          </w:p>
        </w:tc>
        <w:tc>
          <w:tcPr>
            <w:tcW w:w="2006"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Dewasa (26-45 tahun)</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Lansia Awal (36-55 tahun)</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Lansia Akhir (56-65 tahun)</w:t>
            </w:r>
          </w:p>
        </w:tc>
        <w:tc>
          <w:tcPr>
            <w:tcW w:w="1084"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15</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15</w:t>
            </w:r>
          </w:p>
        </w:tc>
        <w:tc>
          <w:tcPr>
            <w:tcW w:w="1452"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14,2</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42,9</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42,9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62" w:type="pct"/>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 xml:space="preserve">Total </w:t>
            </w:r>
          </w:p>
        </w:tc>
        <w:tc>
          <w:tcPr>
            <w:tcW w:w="1084"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35</w:t>
            </w:r>
          </w:p>
        </w:tc>
        <w:tc>
          <w:tcPr>
            <w:tcW w:w="1452"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100</w:t>
            </w:r>
          </w:p>
        </w:tc>
      </w:tr>
    </w:tbl>
    <w:p>
      <w:pPr>
        <w:numPr>
          <w:ilvl w:val="0"/>
          <w:numId w:val="0"/>
        </w:numPr>
        <w:spacing w:line="480" w:lineRule="auto"/>
        <w:ind w:leftChars="0"/>
        <w:jc w:val="both"/>
        <w:rPr>
          <w:rFonts w:hint="default" w:ascii="Times New Roman" w:hAnsi="Times New Roman" w:cs="Times New Roman"/>
          <w:b w:val="0"/>
          <w:bCs w:val="0"/>
          <w:sz w:val="24"/>
          <w:szCs w:val="24"/>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auto"/>
        <w:ind w:firstLine="720" w:firstLineChars="30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Berdasarkan tabel 6, menunjukkan sebagian besar penderita hipertensi berasal dari kalangan usia lansia. Lansia awal dengan jumlah 15 orang (42,9,7%), lansia akhir dengan jumlah yang sama yaitu 15 orang (42,9%)</w:t>
      </w:r>
      <w:r>
        <w:rPr>
          <w:rFonts w:hint="default" w:cs="Times New Roman"/>
          <w:color w:val="auto"/>
          <w:sz w:val="24"/>
          <w:szCs w:val="24"/>
          <w:lang w:val="en-US"/>
        </w:rPr>
        <w:t>.</w:t>
      </w:r>
    </w:p>
    <w:p>
      <w:pPr>
        <w:numPr>
          <w:ilvl w:val="0"/>
          <w:numId w:val="13"/>
        </w:numPr>
        <w:spacing w:line="48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Karekteristik subjek penelitian berdasarkan jenis kelamin </w:t>
      </w:r>
    </w:p>
    <w:p>
      <w:pPr>
        <w:pageBreakBefore w:val="0"/>
        <w:widowControl/>
        <w:numPr>
          <w:ilvl w:val="0"/>
          <w:numId w:val="0"/>
        </w:numPr>
        <w:kinsoku/>
        <w:wordWrap/>
        <w:overflowPunct/>
        <w:topLinePunct w:val="0"/>
        <w:autoSpaceDE/>
        <w:autoSpaceDN/>
        <w:bidi w:val="0"/>
        <w:adjustRightInd/>
        <w:snapToGrid/>
        <w:spacing w:line="480" w:lineRule="auto"/>
        <w:ind w:left="0" w:leftChars="0" w:firstLine="398" w:firstLineChars="166"/>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Berdasarkan hasil penelitian, karakteristik jenis kelamin responden penderita hipertensi seperti tabel di bawah :</w:t>
      </w:r>
    </w:p>
    <w:p>
      <w:pPr>
        <w:pStyle w:val="23"/>
        <w:spacing w:line="240" w:lineRule="auto"/>
        <w:jc w:val="center"/>
        <w:rPr>
          <w:rFonts w:hint="default" w:ascii="Times New Roman" w:hAnsi="Times New Roman" w:cs="Times New Roman"/>
          <w:lang w:val="en-US"/>
        </w:rPr>
      </w:pPr>
      <w:r>
        <w:rPr>
          <w:rFonts w:hint="default" w:ascii="Times New Roman" w:hAnsi="Times New Roman" w:cs="Times New Roman"/>
          <w:sz w:val="24"/>
          <w:szCs w:val="24"/>
        </w:rPr>
        <w:t xml:space="preserve">Tabel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Tabel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w:t>
      </w:r>
      <w:r>
        <w:rPr>
          <w:rFonts w:hint="default" w:ascii="Times New Roman" w:hAnsi="Times New Roman" w:cs="Times New Roman"/>
          <w:sz w:val="24"/>
          <w:szCs w:val="24"/>
        </w:rPr>
        <w:fldChar w:fldCharType="end"/>
      </w:r>
      <w:bookmarkStart w:id="20" w:name="_Toc19990"/>
      <w:bookmarkStart w:id="21" w:name="_Toc7290"/>
      <w:bookmarkStart w:id="22" w:name="_Toc23800"/>
      <w:bookmarkStart w:id="23" w:name="_Toc3223"/>
      <w:bookmarkStart w:id="24" w:name="_Toc11584"/>
      <w:bookmarkStart w:id="25" w:name="_Toc19488"/>
      <w:r>
        <w:rPr>
          <w:rFonts w:hint="default" w:ascii="Times New Roman" w:hAnsi="Times New Roman" w:cs="Times New Roman"/>
          <w:sz w:val="24"/>
          <w:szCs w:val="24"/>
          <w:lang w:val="en-US"/>
        </w:rPr>
        <w:t>. Karakteristik Responden Berdasarkan Jenis Kelamin</w:t>
      </w:r>
      <w:bookmarkEnd w:id="20"/>
      <w:bookmarkEnd w:id="21"/>
      <w:bookmarkEnd w:id="22"/>
      <w:bookmarkEnd w:id="23"/>
      <w:bookmarkEnd w:id="24"/>
      <w:bookmarkEnd w:id="25"/>
    </w:p>
    <w:tbl>
      <w:tblPr>
        <w:tblStyle w:val="111"/>
        <w:tblW w:w="4302" w:type="pct"/>
        <w:jc w:val="center"/>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616"/>
        <w:gridCol w:w="2275"/>
        <w:gridCol w:w="1949"/>
        <w:gridCol w:w="2175"/>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362" w:hRule="atLeast"/>
          <w:jc w:val="center"/>
        </w:trPr>
        <w:tc>
          <w:tcPr>
            <w:tcW w:w="439"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No</w:t>
            </w:r>
          </w:p>
        </w:tc>
        <w:tc>
          <w:tcPr>
            <w:tcW w:w="1620"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Jenis Kelamin</w:t>
            </w:r>
          </w:p>
        </w:tc>
        <w:tc>
          <w:tcPr>
            <w:tcW w:w="1389"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1550"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Persentase (</w:t>
            </w:r>
            <w:r>
              <w:rPr>
                <w:rFonts w:hint="default" w:ascii="Times New Roman" w:hAnsi="Times New Roman" w:cs="Times New Roman"/>
                <w:color w:val="auto"/>
                <w:sz w:val="22"/>
                <w:szCs w:val="22"/>
                <w:vertAlign w:val="baseline"/>
                <w:lang w:val="en-US"/>
              </w:rPr>
              <w:t>%</w:t>
            </w:r>
            <w:r>
              <w:rPr>
                <w:rFonts w:hint="default" w:cs="Times New Roman"/>
                <w:color w:val="auto"/>
                <w:sz w:val="22"/>
                <w:szCs w:val="22"/>
                <w:vertAlign w:val="baseline"/>
                <w:lang w:val="en-US"/>
              </w:rPr>
              <w:t>)</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484" w:hRule="atLeast"/>
          <w:jc w:val="center"/>
        </w:trPr>
        <w:tc>
          <w:tcPr>
            <w:tcW w:w="439"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w:t>
            </w:r>
          </w:p>
        </w:tc>
        <w:tc>
          <w:tcPr>
            <w:tcW w:w="1620"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Laki-laki</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Perempuan</w:t>
            </w:r>
          </w:p>
        </w:tc>
        <w:tc>
          <w:tcPr>
            <w:tcW w:w="1389"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16</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19</w:t>
            </w:r>
          </w:p>
        </w:tc>
        <w:tc>
          <w:tcPr>
            <w:tcW w:w="1550"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45,7</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54,3</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2060" w:type="pct"/>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Total</w:t>
            </w:r>
          </w:p>
        </w:tc>
        <w:tc>
          <w:tcPr>
            <w:tcW w:w="1389"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35</w:t>
            </w:r>
          </w:p>
        </w:tc>
        <w:tc>
          <w:tcPr>
            <w:tcW w:w="1550"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100</w:t>
            </w:r>
          </w:p>
        </w:tc>
      </w:tr>
    </w:tbl>
    <w:p>
      <w:pPr>
        <w:numPr>
          <w:ilvl w:val="0"/>
          <w:numId w:val="0"/>
        </w:numPr>
        <w:spacing w:line="480" w:lineRule="auto"/>
        <w:ind w:leftChars="0"/>
        <w:jc w:val="both"/>
        <w:rPr>
          <w:rFonts w:hint="default" w:ascii="Times New Roman" w:hAnsi="Times New Roman" w:cs="Times New Roman"/>
          <w:b w:val="0"/>
          <w:bCs w:val="0"/>
          <w:sz w:val="24"/>
          <w:szCs w:val="24"/>
          <w:lang w:val="en-US"/>
        </w:rPr>
      </w:pPr>
    </w:p>
    <w:p>
      <w:pPr>
        <w:numPr>
          <w:ilvl w:val="0"/>
          <w:numId w:val="0"/>
        </w:numPr>
        <w:spacing w:line="480" w:lineRule="auto"/>
        <w:ind w:firstLine="48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Dari tabel 7, didapatkan jenis kelamin responden ditemukan lebih banyak pada perempuan dengan jumlah 19 orang (54,3%). </w:t>
      </w:r>
    </w:p>
    <w:p>
      <w:pPr>
        <w:numPr>
          <w:ilvl w:val="0"/>
          <w:numId w:val="13"/>
        </w:numPr>
        <w:spacing w:line="48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Karkateristik responden berdasarkan aktivitas fisik sehari-hari</w:t>
      </w:r>
    </w:p>
    <w:p>
      <w:pPr>
        <w:pageBreakBefore w:val="0"/>
        <w:widowControl/>
        <w:numPr>
          <w:ilvl w:val="0"/>
          <w:numId w:val="0"/>
        </w:numPr>
        <w:kinsoku/>
        <w:wordWrap/>
        <w:overflowPunct/>
        <w:topLinePunct w:val="0"/>
        <w:autoSpaceDE/>
        <w:autoSpaceDN/>
        <w:bidi w:val="0"/>
        <w:adjustRightInd/>
        <w:snapToGrid/>
        <w:spacing w:line="480" w:lineRule="auto"/>
        <w:ind w:left="0" w:leftChars="0" w:firstLine="398" w:firstLineChars="166"/>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Berdasarkan hasil penelitian, karakteristik aktivitas fisik responden penderita hipertensi seperti tabel di bawah :</w:t>
      </w:r>
    </w:p>
    <w:p>
      <w:pPr>
        <w:pStyle w:val="23"/>
        <w:spacing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rPr>
        <w:t xml:space="preserve">Tabel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Tabel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bookmarkStart w:id="26" w:name="_Toc6296"/>
      <w:bookmarkStart w:id="27" w:name="_Toc20258"/>
      <w:bookmarkStart w:id="28" w:name="_Toc5489"/>
      <w:bookmarkStart w:id="29" w:name="_Toc3641"/>
      <w:bookmarkStart w:id="30" w:name="_Toc20424"/>
      <w:bookmarkStart w:id="31" w:name="_Toc28983"/>
      <w:r>
        <w:rPr>
          <w:rFonts w:hint="default" w:ascii="Times New Roman" w:hAnsi="Times New Roman" w:cs="Times New Roman"/>
          <w:sz w:val="24"/>
          <w:szCs w:val="24"/>
          <w:lang w:val="en-US"/>
        </w:rPr>
        <w:t xml:space="preserve">. Karakteristik Responden Berdasarkan Aktivitas Fisik </w:t>
      </w:r>
      <w:bookmarkEnd w:id="26"/>
      <w:bookmarkEnd w:id="27"/>
      <w:bookmarkEnd w:id="28"/>
      <w:bookmarkEnd w:id="29"/>
      <w:bookmarkEnd w:id="30"/>
      <w:bookmarkEnd w:id="31"/>
    </w:p>
    <w:tbl>
      <w:tblPr>
        <w:tblStyle w:val="111"/>
        <w:tblW w:w="4537" w:type="pct"/>
        <w:jc w:val="center"/>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711"/>
        <w:gridCol w:w="2647"/>
        <w:gridCol w:w="1926"/>
        <w:gridCol w:w="2114"/>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228" w:hRule="atLeast"/>
          <w:jc w:val="center"/>
        </w:trPr>
        <w:tc>
          <w:tcPr>
            <w:tcW w:w="481"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No</w:t>
            </w:r>
          </w:p>
        </w:tc>
        <w:tc>
          <w:tcPr>
            <w:tcW w:w="1788"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Aktifitas Fisik</w:t>
            </w:r>
          </w:p>
        </w:tc>
        <w:tc>
          <w:tcPr>
            <w:tcW w:w="1301"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1428"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Persentase (</w:t>
            </w:r>
            <w:r>
              <w:rPr>
                <w:rFonts w:hint="default" w:ascii="Times New Roman" w:hAnsi="Times New Roman" w:cs="Times New Roman"/>
                <w:color w:val="auto"/>
                <w:sz w:val="22"/>
                <w:szCs w:val="22"/>
                <w:vertAlign w:val="baseline"/>
                <w:lang w:val="en-US"/>
              </w:rPr>
              <w:t>%</w:t>
            </w:r>
            <w:r>
              <w:rPr>
                <w:rFonts w:hint="default" w:cs="Times New Roman"/>
                <w:color w:val="auto"/>
                <w:sz w:val="22"/>
                <w:szCs w:val="22"/>
                <w:vertAlign w:val="baseline"/>
                <w:lang w:val="en-US"/>
              </w:rPr>
              <w:t>)</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494" w:hRule="atLeast"/>
          <w:jc w:val="center"/>
        </w:trPr>
        <w:tc>
          <w:tcPr>
            <w:tcW w:w="481"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w:t>
            </w:r>
          </w:p>
        </w:tc>
        <w:tc>
          <w:tcPr>
            <w:tcW w:w="1788"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&lt; 30 menit sehari</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30 - 60 menit sehari</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&gt;1 jam sehari</w:t>
            </w:r>
          </w:p>
        </w:tc>
        <w:tc>
          <w:tcPr>
            <w:tcW w:w="1301"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16</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8</w:t>
            </w:r>
          </w:p>
        </w:tc>
        <w:tc>
          <w:tcPr>
            <w:tcW w:w="1428"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45,7</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31,4</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22,9</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2269" w:type="pct"/>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Total</w:t>
            </w:r>
          </w:p>
        </w:tc>
        <w:tc>
          <w:tcPr>
            <w:tcW w:w="1301"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35</w:t>
            </w:r>
          </w:p>
        </w:tc>
        <w:tc>
          <w:tcPr>
            <w:tcW w:w="1428"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100</w:t>
            </w:r>
          </w:p>
        </w:tc>
      </w:tr>
    </w:tbl>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auto"/>
        <w:jc w:val="both"/>
        <w:rPr>
          <w:rFonts w:hint="default" w:ascii="Times New Roman" w:hAnsi="Times New Roman" w:cs="Times New Roman"/>
          <w:color w:val="auto"/>
          <w:sz w:val="24"/>
          <w:szCs w:val="24"/>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auto"/>
        <w:ind w:firstLine="480"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Berdasarkan tabel 8, ditemukan sebagian besar responden melakukan akti</w:t>
      </w:r>
      <w:r>
        <w:rPr>
          <w:rFonts w:hint="default" w:cs="Times New Roman"/>
          <w:color w:val="auto"/>
          <w:sz w:val="24"/>
          <w:szCs w:val="24"/>
          <w:lang w:val="en-US"/>
        </w:rPr>
        <w:t>v</w:t>
      </w:r>
      <w:r>
        <w:rPr>
          <w:rFonts w:hint="default" w:ascii="Times New Roman" w:hAnsi="Times New Roman" w:cs="Times New Roman"/>
          <w:color w:val="auto"/>
          <w:sz w:val="24"/>
          <w:szCs w:val="24"/>
          <w:lang w:val="en-US"/>
        </w:rPr>
        <w:t xml:space="preserve">itas fisik harian dengan durasi &lt;30 menit sehari </w:t>
      </w:r>
      <w:r>
        <w:rPr>
          <w:rFonts w:hint="default" w:cs="Times New Roman"/>
          <w:color w:val="auto"/>
          <w:sz w:val="24"/>
          <w:szCs w:val="24"/>
          <w:lang w:val="en-US"/>
        </w:rPr>
        <w:t>dengan jumlah</w:t>
      </w:r>
      <w:r>
        <w:rPr>
          <w:rFonts w:hint="default" w:ascii="Times New Roman" w:hAnsi="Times New Roman" w:cs="Times New Roman"/>
          <w:color w:val="auto"/>
          <w:sz w:val="24"/>
          <w:szCs w:val="24"/>
          <w:lang w:val="en-US"/>
        </w:rPr>
        <w:t xml:space="preserve"> 16 orang (45,7%).</w:t>
      </w:r>
    </w:p>
    <w:p>
      <w:pPr>
        <w:numPr>
          <w:ilvl w:val="0"/>
          <w:numId w:val="13"/>
        </w:numPr>
        <w:spacing w:line="480" w:lineRule="auto"/>
        <w:ind w:left="425" w:leftChars="0" w:hanging="425" w:firstLineChars="0"/>
        <w:jc w:val="both"/>
        <w:rPr>
          <w:rFonts w:hint="default" w:ascii="Times New Roman" w:hAnsi="Times New Roman" w:cs="Times New Roman"/>
          <w:color w:val="auto"/>
          <w:sz w:val="24"/>
          <w:szCs w:val="24"/>
          <w:lang w:val="en-US"/>
        </w:rPr>
      </w:pPr>
      <w:r>
        <w:rPr>
          <w:rFonts w:hint="default" w:ascii="Times New Roman" w:hAnsi="Times New Roman" w:cs="Times New Roman"/>
          <w:b w:val="0"/>
          <w:bCs w:val="0"/>
          <w:sz w:val="24"/>
          <w:szCs w:val="24"/>
          <w:lang w:val="en-US"/>
        </w:rPr>
        <w:t>Karekateristik responden berdasarkan konsumsi makanan berlemak</w:t>
      </w:r>
    </w:p>
    <w:p>
      <w:pPr>
        <w:pageBreakBefore w:val="0"/>
        <w:widowControl/>
        <w:numPr>
          <w:ilvl w:val="0"/>
          <w:numId w:val="0"/>
        </w:numPr>
        <w:kinsoku/>
        <w:wordWrap/>
        <w:overflowPunct/>
        <w:topLinePunct w:val="0"/>
        <w:autoSpaceDE/>
        <w:autoSpaceDN/>
        <w:bidi w:val="0"/>
        <w:adjustRightInd/>
        <w:snapToGrid/>
        <w:spacing w:line="480" w:lineRule="auto"/>
        <w:ind w:left="0" w:leftChars="0" w:firstLine="398" w:firstLineChars="166"/>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b w:val="0"/>
          <w:bCs w:val="0"/>
          <w:sz w:val="24"/>
          <w:szCs w:val="24"/>
          <w:lang w:val="en-US"/>
        </w:rPr>
        <w:t>Berdasarkan hasil penelitian, karakteristik konsumsi makanan berlemak responden penderita hipertensi seperti tabel di bawah :</w:t>
      </w:r>
    </w:p>
    <w:p>
      <w:pPr>
        <w:pStyle w:val="23"/>
        <w:spacing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rPr>
        <w:t xml:space="preserve">Tabel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Tabel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bookmarkStart w:id="32" w:name="_Toc28260"/>
      <w:bookmarkStart w:id="33" w:name="_Toc13203"/>
      <w:bookmarkStart w:id="34" w:name="_Toc26876"/>
      <w:bookmarkStart w:id="35" w:name="_Toc47"/>
      <w:bookmarkStart w:id="36" w:name="_Toc11056"/>
      <w:bookmarkStart w:id="37" w:name="_Toc10629"/>
      <w:r>
        <w:rPr>
          <w:rFonts w:hint="default" w:ascii="Times New Roman" w:hAnsi="Times New Roman" w:cs="Times New Roman"/>
          <w:sz w:val="24"/>
          <w:szCs w:val="24"/>
          <w:lang w:val="en-US"/>
        </w:rPr>
        <w:t xml:space="preserve">. Karekteristik Responden Berdasarkan </w:t>
      </w:r>
      <w:bookmarkEnd w:id="32"/>
      <w:bookmarkEnd w:id="33"/>
      <w:r>
        <w:rPr>
          <w:rFonts w:hint="default" w:ascii="Times New Roman" w:hAnsi="Times New Roman" w:cs="Times New Roman"/>
          <w:sz w:val="24"/>
          <w:szCs w:val="24"/>
          <w:lang w:val="en-US"/>
        </w:rPr>
        <w:t>Konsumsi Makanan Berlemak</w:t>
      </w:r>
      <w:bookmarkEnd w:id="34"/>
      <w:bookmarkEnd w:id="35"/>
      <w:bookmarkEnd w:id="36"/>
      <w:bookmarkEnd w:id="37"/>
    </w:p>
    <w:tbl>
      <w:tblPr>
        <w:tblStyle w:val="111"/>
        <w:tblW w:w="4483" w:type="pct"/>
        <w:jc w:val="center"/>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757"/>
        <w:gridCol w:w="2716"/>
        <w:gridCol w:w="1637"/>
        <w:gridCol w:w="2200"/>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518"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No</w:t>
            </w:r>
          </w:p>
        </w:tc>
        <w:tc>
          <w:tcPr>
            <w:tcW w:w="1857"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Konsumsi Lemak</w:t>
            </w:r>
          </w:p>
        </w:tc>
        <w:tc>
          <w:tcPr>
            <w:tcW w:w="1119"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1504"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Persentase (</w:t>
            </w:r>
            <w:r>
              <w:rPr>
                <w:rFonts w:hint="default" w:ascii="Times New Roman" w:hAnsi="Times New Roman" w:cs="Times New Roman"/>
                <w:color w:val="auto"/>
                <w:sz w:val="22"/>
                <w:szCs w:val="22"/>
                <w:vertAlign w:val="baseline"/>
                <w:lang w:val="en-US"/>
              </w:rPr>
              <w:t>%</w:t>
            </w:r>
            <w:r>
              <w:rPr>
                <w:rFonts w:hint="default" w:cs="Times New Roman"/>
                <w:color w:val="auto"/>
                <w:sz w:val="22"/>
                <w:szCs w:val="22"/>
                <w:vertAlign w:val="baseline"/>
                <w:lang w:val="en-US"/>
              </w:rPr>
              <w:t>)</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484" w:hRule="atLeast"/>
          <w:jc w:val="center"/>
        </w:trPr>
        <w:tc>
          <w:tcPr>
            <w:tcW w:w="518"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w:t>
            </w:r>
          </w:p>
        </w:tc>
        <w:tc>
          <w:tcPr>
            <w:tcW w:w="1857"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Sering</w:t>
            </w:r>
            <w:r>
              <w:rPr>
                <w:rFonts w:hint="default" w:cs="Times New Roman"/>
                <w:color w:val="auto"/>
                <w:sz w:val="22"/>
                <w:szCs w:val="22"/>
                <w:vertAlign w:val="baseline"/>
                <w:lang w:val="en-US"/>
              </w:rPr>
              <w:t xml:space="preserve"> (&gt;3x seminggu)</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Jarang</w:t>
            </w:r>
            <w:r>
              <w:rPr>
                <w:rFonts w:hint="default" w:cs="Times New Roman"/>
                <w:color w:val="auto"/>
                <w:sz w:val="22"/>
                <w:szCs w:val="22"/>
                <w:vertAlign w:val="baseline"/>
                <w:lang w:val="en-US"/>
              </w:rPr>
              <w:t xml:space="preserve"> (1-3x seminggu)</w:t>
            </w:r>
          </w:p>
        </w:tc>
        <w:tc>
          <w:tcPr>
            <w:tcW w:w="1119"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27</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8</w:t>
            </w:r>
          </w:p>
        </w:tc>
        <w:tc>
          <w:tcPr>
            <w:tcW w:w="1504"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 xml:space="preserve">77.1 </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22,9</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2375" w:type="pct"/>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Total</w:t>
            </w:r>
          </w:p>
        </w:tc>
        <w:tc>
          <w:tcPr>
            <w:tcW w:w="1119"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35</w:t>
            </w:r>
          </w:p>
        </w:tc>
        <w:tc>
          <w:tcPr>
            <w:tcW w:w="1504"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100</w:t>
            </w:r>
          </w:p>
        </w:tc>
      </w:tr>
    </w:tbl>
    <w:p>
      <w:pPr>
        <w:numPr>
          <w:ilvl w:val="0"/>
          <w:numId w:val="0"/>
        </w:numPr>
        <w:spacing w:line="480" w:lineRule="auto"/>
        <w:ind w:leftChars="0"/>
        <w:jc w:val="both"/>
        <w:rPr>
          <w:rFonts w:hint="default" w:ascii="Times New Roman" w:hAnsi="Times New Roman" w:cs="Times New Roman"/>
          <w:b w:val="0"/>
          <w:bCs w:val="0"/>
          <w:sz w:val="24"/>
          <w:szCs w:val="24"/>
          <w:lang w:val="en-US"/>
        </w:rPr>
      </w:pPr>
    </w:p>
    <w:p>
      <w:pPr>
        <w:numPr>
          <w:ilvl w:val="0"/>
          <w:numId w:val="0"/>
        </w:numPr>
        <w:spacing w:line="480" w:lineRule="auto"/>
        <w:ind w:leftChars="0" w:firstLine="48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Dari tabel 9, didapatkan jumlah responden yang sering mengkonsumsi makanan lemak setiap hari ditemukan sejumlah 27 orang (77.1%) </w:t>
      </w:r>
    </w:p>
    <w:p>
      <w:pPr>
        <w:numPr>
          <w:ilvl w:val="0"/>
          <w:numId w:val="12"/>
        </w:numPr>
        <w:spacing w:line="48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b/>
          <w:bCs/>
          <w:sz w:val="24"/>
          <w:szCs w:val="24"/>
          <w:lang w:val="en-US"/>
        </w:rPr>
        <w:t>Kadar Kolesterol Total Pada Penderita Hipertensi</w:t>
      </w:r>
    </w:p>
    <w:p>
      <w:pPr>
        <w:pageBreakBefore w:val="0"/>
        <w:widowControl/>
        <w:numPr>
          <w:ilvl w:val="0"/>
          <w:numId w:val="0"/>
        </w:numPr>
        <w:kinsoku/>
        <w:wordWrap/>
        <w:overflowPunct/>
        <w:topLinePunct w:val="0"/>
        <w:autoSpaceDE/>
        <w:autoSpaceDN/>
        <w:bidi w:val="0"/>
        <w:adjustRightInd/>
        <w:snapToGrid/>
        <w:spacing w:line="480" w:lineRule="auto"/>
        <w:ind w:left="0" w:leftChars="0" w:firstLine="398" w:firstLineChars="166"/>
        <w:jc w:val="both"/>
        <w:textAlignment w:val="auto"/>
        <w:rPr>
          <w:rFonts w:hint="default" w:ascii="Times New Roman" w:hAnsi="Times New Roman" w:cs="Times New Roman"/>
          <w:sz w:val="24"/>
          <w:szCs w:val="24"/>
        </w:rPr>
      </w:pPr>
      <w:r>
        <w:rPr>
          <w:rFonts w:hint="default" w:ascii="Times New Roman" w:hAnsi="Times New Roman" w:cs="Times New Roman"/>
          <w:b w:val="0"/>
          <w:bCs w:val="0"/>
          <w:sz w:val="24"/>
          <w:szCs w:val="24"/>
          <w:lang w:val="en-US"/>
        </w:rPr>
        <w:t>Dari hasil penelitian, didapatkan kadar kolesterol total pada responden penderita hipertensi seperti tabel di bawah :</w:t>
      </w:r>
    </w:p>
    <w:p>
      <w:pPr>
        <w:pStyle w:val="23"/>
        <w:spacing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rPr>
        <w:t xml:space="preserve">Tabel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Tabel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w:t>
      </w:r>
      <w:r>
        <w:rPr>
          <w:rFonts w:hint="default" w:ascii="Times New Roman" w:hAnsi="Times New Roman" w:cs="Times New Roman"/>
          <w:sz w:val="24"/>
          <w:szCs w:val="24"/>
        </w:rPr>
        <w:fldChar w:fldCharType="end"/>
      </w:r>
      <w:bookmarkStart w:id="38" w:name="_Toc6390"/>
      <w:bookmarkStart w:id="39" w:name="_Toc20097"/>
      <w:bookmarkStart w:id="40" w:name="_Toc4846"/>
      <w:bookmarkStart w:id="41" w:name="_Toc31251"/>
      <w:bookmarkStart w:id="42" w:name="_Toc9994"/>
      <w:bookmarkStart w:id="43" w:name="_Toc14530"/>
      <w:r>
        <w:rPr>
          <w:rFonts w:hint="default" w:ascii="Times New Roman" w:hAnsi="Times New Roman" w:cs="Times New Roman"/>
          <w:sz w:val="24"/>
          <w:szCs w:val="24"/>
          <w:lang w:val="en-US"/>
        </w:rPr>
        <w:t xml:space="preserve">. </w:t>
      </w:r>
      <w:bookmarkEnd w:id="38"/>
      <w:bookmarkEnd w:id="39"/>
      <w:bookmarkEnd w:id="40"/>
      <w:bookmarkEnd w:id="41"/>
      <w:bookmarkEnd w:id="42"/>
      <w:bookmarkEnd w:id="43"/>
      <w:r>
        <w:rPr>
          <w:rFonts w:hint="default" w:ascii="Times New Roman" w:hAnsi="Times New Roman" w:cs="Times New Roman"/>
          <w:sz w:val="24"/>
          <w:szCs w:val="24"/>
          <w:lang w:val="en-US"/>
        </w:rPr>
        <w:t>Hasil Kadar Kolesterol Total Pada Pemderita Hipertensi</w:t>
      </w:r>
    </w:p>
    <w:tbl>
      <w:tblPr>
        <w:tblStyle w:val="111"/>
        <w:tblW w:w="4429" w:type="pct"/>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709"/>
        <w:gridCol w:w="2878"/>
        <w:gridCol w:w="1586"/>
        <w:gridCol w:w="204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491"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No</w:t>
            </w:r>
          </w:p>
        </w:tc>
        <w:tc>
          <w:tcPr>
            <w:tcW w:w="1991"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Kadar Kolesterol Total</w:t>
            </w:r>
          </w:p>
        </w:tc>
        <w:tc>
          <w:tcPr>
            <w:tcW w:w="1098"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1418"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Persentase (</w:t>
            </w:r>
            <w:r>
              <w:rPr>
                <w:rFonts w:hint="default" w:ascii="Times New Roman" w:hAnsi="Times New Roman" w:cs="Times New Roman"/>
                <w:color w:val="auto"/>
                <w:sz w:val="22"/>
                <w:szCs w:val="22"/>
                <w:vertAlign w:val="baseline"/>
                <w:lang w:val="en-US"/>
              </w:rPr>
              <w:t>%</w:t>
            </w:r>
            <w:r>
              <w:rPr>
                <w:rFonts w:hint="default" w:cs="Times New Roman"/>
                <w:color w:val="auto"/>
                <w:sz w:val="22"/>
                <w:szCs w:val="22"/>
                <w:vertAlign w:val="baseline"/>
                <w:lang w:val="en-US"/>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37" w:hRule="atLeast"/>
          <w:jc w:val="center"/>
        </w:trPr>
        <w:tc>
          <w:tcPr>
            <w:tcW w:w="491"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 xml:space="preserve">2 </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3</w:t>
            </w:r>
          </w:p>
        </w:tc>
        <w:tc>
          <w:tcPr>
            <w:tcW w:w="1991"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Normal</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Borderline</w:t>
            </w:r>
            <w:r>
              <w:rPr>
                <w:rFonts w:hint="default" w:cs="Times New Roman"/>
                <w:color w:val="auto"/>
                <w:sz w:val="22"/>
                <w:szCs w:val="22"/>
                <w:vertAlign w:val="baseline"/>
                <w:lang w:val="en-US"/>
              </w:rPr>
              <w:t xml:space="preserve"> high</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Tinggi</w:t>
            </w:r>
          </w:p>
        </w:tc>
        <w:tc>
          <w:tcPr>
            <w:tcW w:w="1098"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9</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16</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w:t>
            </w:r>
          </w:p>
        </w:tc>
        <w:tc>
          <w:tcPr>
            <w:tcW w:w="1418"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25,7</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45,7</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28,6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83" w:type="pct"/>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Total</w:t>
            </w:r>
          </w:p>
        </w:tc>
        <w:tc>
          <w:tcPr>
            <w:tcW w:w="1098"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35</w:t>
            </w:r>
          </w:p>
        </w:tc>
        <w:tc>
          <w:tcPr>
            <w:tcW w:w="1418" w:type="pc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100</w:t>
            </w:r>
          </w:p>
        </w:tc>
      </w:tr>
    </w:tbl>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auto"/>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auto"/>
        <w:ind w:firstLine="480"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Dari tabel 10, didapatkan kadar kolesterol borderline sebanyak 16 orang (45,7%), </w:t>
      </w:r>
      <w:r>
        <w:rPr>
          <w:rFonts w:hint="default" w:cs="Times New Roman"/>
          <w:color w:val="auto"/>
          <w:sz w:val="24"/>
          <w:szCs w:val="24"/>
          <w:lang w:val="en-US"/>
        </w:rPr>
        <w:t>dan kadar kolesterol tinggi</w:t>
      </w:r>
      <w:r>
        <w:rPr>
          <w:rFonts w:hint="default" w:ascii="Times New Roman" w:hAnsi="Times New Roman" w:cs="Times New Roman"/>
          <w:color w:val="auto"/>
          <w:sz w:val="24"/>
          <w:szCs w:val="24"/>
          <w:lang w:val="en-US"/>
        </w:rPr>
        <w:t xml:space="preserve"> sebanyak 10 </w:t>
      </w:r>
      <w:r>
        <w:rPr>
          <w:rFonts w:hint="default" w:cs="Times New Roman"/>
          <w:color w:val="auto"/>
          <w:sz w:val="24"/>
          <w:szCs w:val="24"/>
          <w:lang w:val="en-US"/>
        </w:rPr>
        <w:t xml:space="preserve">orang </w:t>
      </w:r>
      <w:r>
        <w:rPr>
          <w:rFonts w:hint="default" w:ascii="Times New Roman" w:hAnsi="Times New Roman" w:cs="Times New Roman"/>
          <w:color w:val="auto"/>
          <w:sz w:val="24"/>
          <w:szCs w:val="24"/>
          <w:lang w:val="en-US"/>
        </w:rPr>
        <w:t>(28,8%)</w:t>
      </w:r>
      <w:r>
        <w:rPr>
          <w:rFonts w:hint="default" w:cs="Times New Roman"/>
          <w:color w:val="auto"/>
          <w:sz w:val="24"/>
          <w:szCs w:val="24"/>
          <w:lang w:val="en-US"/>
        </w:rPr>
        <w:t xml:space="preserve">. </w:t>
      </w:r>
    </w:p>
    <w:p>
      <w:pPr>
        <w:pStyle w:val="85"/>
        <w:keepNext w:val="0"/>
        <w:keepLines w:val="0"/>
        <w:pageBreakBefore w:val="0"/>
        <w:widowControl/>
        <w:numPr>
          <w:ilvl w:val="0"/>
          <w:numId w:val="12"/>
        </w:numPr>
        <w:suppressLineNumbers w:val="0"/>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 xml:space="preserve">Kadar Kolesterol Total Berdasarkasn Karakteritik Responden </w:t>
      </w:r>
    </w:p>
    <w:p>
      <w:pPr>
        <w:pStyle w:val="85"/>
        <w:keepNext w:val="0"/>
        <w:keepLines w:val="0"/>
        <w:pageBreakBefore w:val="0"/>
        <w:widowControl/>
        <w:numPr>
          <w:ilvl w:val="0"/>
          <w:numId w:val="14"/>
        </w:numPr>
        <w:suppressLineNumbers w:val="0"/>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Kadar kolesterol total pada penderita hipertensi berdasarkan usia</w:t>
      </w:r>
    </w:p>
    <w:p>
      <w:pPr>
        <w:pageBreakBefore w:val="0"/>
        <w:widowControl/>
        <w:numPr>
          <w:ilvl w:val="0"/>
          <w:numId w:val="0"/>
        </w:numPr>
        <w:kinsoku/>
        <w:wordWrap/>
        <w:overflowPunct/>
        <w:topLinePunct w:val="0"/>
        <w:autoSpaceDE/>
        <w:autoSpaceDN/>
        <w:bidi w:val="0"/>
        <w:adjustRightInd/>
        <w:snapToGrid/>
        <w:spacing w:line="480" w:lineRule="auto"/>
        <w:ind w:left="0" w:leftChars="0" w:firstLine="398" w:firstLineChars="166"/>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Berdasarkan penelitian, didapatkan hasil kadar kolesterol sebagai berikut :</w:t>
      </w:r>
    </w:p>
    <w:p>
      <w:pPr>
        <w:pStyle w:val="23"/>
        <w:spacing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rPr>
        <w:t xml:space="preserve">Tabel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Tabel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w:t>
      </w:r>
      <w:r>
        <w:rPr>
          <w:rFonts w:hint="default" w:ascii="Times New Roman" w:hAnsi="Times New Roman" w:cs="Times New Roman"/>
          <w:sz w:val="24"/>
          <w:szCs w:val="24"/>
        </w:rPr>
        <w:fldChar w:fldCharType="end"/>
      </w:r>
      <w:bookmarkStart w:id="44" w:name="_Toc32745"/>
      <w:bookmarkStart w:id="45" w:name="_Toc806"/>
      <w:bookmarkStart w:id="46" w:name="_Toc13228"/>
      <w:bookmarkStart w:id="47" w:name="_Toc1049"/>
      <w:bookmarkStart w:id="48" w:name="_Toc30347"/>
      <w:bookmarkStart w:id="49" w:name="_Toc4033"/>
      <w:r>
        <w:rPr>
          <w:rFonts w:hint="default" w:ascii="Times New Roman" w:hAnsi="Times New Roman" w:cs="Times New Roman"/>
          <w:sz w:val="24"/>
          <w:szCs w:val="24"/>
          <w:lang w:val="en-US"/>
        </w:rPr>
        <w:t>. Kadar Kolesterol Total Berdasarkan Usia</w:t>
      </w:r>
      <w:bookmarkEnd w:id="44"/>
      <w:bookmarkEnd w:id="45"/>
      <w:bookmarkEnd w:id="46"/>
      <w:bookmarkEnd w:id="47"/>
      <w:bookmarkEnd w:id="48"/>
      <w:bookmarkEnd w:id="49"/>
    </w:p>
    <w:tbl>
      <w:tblPr>
        <w:tblStyle w:val="111"/>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85"/>
        <w:gridCol w:w="1499"/>
        <w:gridCol w:w="852"/>
        <w:gridCol w:w="601"/>
        <w:gridCol w:w="852"/>
        <w:gridCol w:w="601"/>
        <w:gridCol w:w="852"/>
        <w:gridCol w:w="601"/>
        <w:gridCol w:w="852"/>
        <w:gridCol w:w="60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485" w:type="dxa"/>
            <w:vMerge w:val="restar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No</w:t>
            </w:r>
          </w:p>
        </w:tc>
        <w:tc>
          <w:tcPr>
            <w:tcW w:w="1499" w:type="dxa"/>
            <w:vMerge w:val="restar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Usia (Tahun)</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p>
        </w:tc>
        <w:tc>
          <w:tcPr>
            <w:tcW w:w="0" w:type="auto"/>
            <w:gridSpan w:val="6"/>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Kadar Kolesterol Total</w:t>
            </w:r>
          </w:p>
        </w:tc>
        <w:tc>
          <w:tcPr>
            <w:tcW w:w="1453" w:type="dxa"/>
            <w:gridSpan w:val="2"/>
            <w:vMerge w:val="restar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Total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485" w:type="dxa"/>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c>
          <w:tcPr>
            <w:tcW w:w="1499" w:type="dxa"/>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c>
          <w:tcPr>
            <w:tcW w:w="0" w:type="auto"/>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Normal</w:t>
            </w:r>
          </w:p>
        </w:tc>
        <w:tc>
          <w:tcPr>
            <w:tcW w:w="0" w:type="auto"/>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Berderline</w:t>
            </w:r>
          </w:p>
        </w:tc>
        <w:tc>
          <w:tcPr>
            <w:tcW w:w="0" w:type="auto"/>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Tinggi</w:t>
            </w:r>
          </w:p>
        </w:tc>
        <w:tc>
          <w:tcPr>
            <w:tcW w:w="1453" w:type="dxa"/>
            <w:gridSpan w:val="2"/>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47" w:hRule="atLeast"/>
          <w:jc w:val="center"/>
        </w:trPr>
        <w:tc>
          <w:tcPr>
            <w:tcW w:w="485" w:type="dxa"/>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c>
          <w:tcPr>
            <w:tcW w:w="1499" w:type="dxa"/>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487" w:hRule="atLeast"/>
          <w:jc w:val="center"/>
        </w:trPr>
        <w:tc>
          <w:tcPr>
            <w:tcW w:w="485" w:type="dxa"/>
            <w:tcBorders>
              <w:tl2br w:val="nil"/>
              <w:tr2bl w:val="nil"/>
            </w:tcBorders>
          </w:tcPr>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cs="Times New Roman"/>
                <w:color w:val="auto"/>
                <w:sz w:val="22"/>
                <w:szCs w:val="22"/>
                <w:vertAlign w:val="baseline"/>
                <w:lang w:val="en-US"/>
              </w:rPr>
            </w:pPr>
            <w:r>
              <w:rPr>
                <w:rFonts w:hint="default" w:cs="Times New Roman"/>
                <w:color w:val="auto"/>
                <w:sz w:val="22"/>
                <w:szCs w:val="22"/>
                <w:vertAlign w:val="baseline"/>
                <w:lang w:val="en-US"/>
              </w:rPr>
              <w:t>2</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cs="Times New Roman"/>
                <w:color w:val="auto"/>
                <w:sz w:val="22"/>
                <w:szCs w:val="22"/>
                <w:vertAlign w:val="baseline"/>
                <w:lang w:val="en-US"/>
              </w:rPr>
            </w:pPr>
            <w:r>
              <w:rPr>
                <w:rFonts w:hint="default" w:cs="Times New Roman"/>
                <w:color w:val="auto"/>
                <w:sz w:val="22"/>
                <w:szCs w:val="22"/>
                <w:vertAlign w:val="baseline"/>
                <w:lang w:val="en-US"/>
              </w:rPr>
              <w:t>3</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cs="Times New Roman"/>
                <w:color w:val="auto"/>
                <w:sz w:val="22"/>
                <w:szCs w:val="22"/>
                <w:vertAlign w:val="baseline"/>
                <w:lang w:val="en-US"/>
              </w:rPr>
            </w:pPr>
          </w:p>
        </w:tc>
        <w:tc>
          <w:tcPr>
            <w:tcW w:w="1499" w:type="dxa"/>
            <w:tcBorders>
              <w:tl2br w:val="nil"/>
              <w:tr2bl w:val="nil"/>
            </w:tcBorders>
          </w:tcPr>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 xml:space="preserve">Dewasa </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(26-45 tahun)</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Lansia  Awal</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(46-55 tahun)</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Lansia Akhir</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(56-65 tahun)</w:t>
            </w:r>
          </w:p>
        </w:tc>
        <w:tc>
          <w:tcPr>
            <w:tcW w:w="852" w:type="dxa"/>
            <w:tcBorders>
              <w:tl2br w:val="nil"/>
              <w:tr2bl w:val="nil"/>
            </w:tcBorders>
          </w:tcPr>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w:t>
            </w:r>
          </w:p>
        </w:tc>
        <w:tc>
          <w:tcPr>
            <w:tcW w:w="601" w:type="dxa"/>
            <w:tcBorders>
              <w:tl2br w:val="nil"/>
              <w:tr2bl w:val="nil"/>
            </w:tcBorders>
          </w:tcPr>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8,6</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2,9</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14,3</w:t>
            </w:r>
          </w:p>
        </w:tc>
        <w:tc>
          <w:tcPr>
            <w:tcW w:w="852" w:type="dxa"/>
            <w:tcBorders>
              <w:tl2br w:val="nil"/>
              <w:tr2bl w:val="nil"/>
            </w:tcBorders>
          </w:tcPr>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9</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7</w:t>
            </w:r>
          </w:p>
        </w:tc>
        <w:tc>
          <w:tcPr>
            <w:tcW w:w="601" w:type="dxa"/>
            <w:tcBorders>
              <w:tl2br w:val="nil"/>
              <w:tr2bl w:val="nil"/>
            </w:tcBorders>
          </w:tcPr>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25,7</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20</w:t>
            </w:r>
          </w:p>
        </w:tc>
        <w:tc>
          <w:tcPr>
            <w:tcW w:w="852" w:type="dxa"/>
            <w:tcBorders>
              <w:tl2br w:val="nil"/>
              <w:tr2bl w:val="nil"/>
            </w:tcBorders>
          </w:tcPr>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w:t>
            </w:r>
          </w:p>
        </w:tc>
        <w:tc>
          <w:tcPr>
            <w:tcW w:w="601" w:type="dxa"/>
            <w:tcBorders>
              <w:tl2br w:val="nil"/>
              <w:tr2bl w:val="nil"/>
            </w:tcBorders>
          </w:tcPr>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5,7</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14.3</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8,6</w:t>
            </w:r>
          </w:p>
        </w:tc>
        <w:tc>
          <w:tcPr>
            <w:tcW w:w="852" w:type="dxa"/>
            <w:tcBorders>
              <w:tl2br w:val="nil"/>
              <w:tr2bl w:val="nil"/>
            </w:tcBorders>
          </w:tcPr>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15</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15</w:t>
            </w:r>
          </w:p>
        </w:tc>
        <w:tc>
          <w:tcPr>
            <w:tcW w:w="601" w:type="dxa"/>
            <w:tcBorders>
              <w:tl2br w:val="nil"/>
              <w:tr2bl w:val="nil"/>
            </w:tcBorders>
          </w:tcPr>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14,2</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42,9</w:t>
            </w: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42,9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0" w:type="auto"/>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Total</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9</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25,7</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16</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45,7</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28,6</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3</w:t>
            </w:r>
            <w:r>
              <w:rPr>
                <w:rFonts w:hint="default" w:ascii="Times New Roman" w:hAnsi="Times New Roman" w:cs="Times New Roman"/>
                <w:color w:val="auto"/>
                <w:sz w:val="22"/>
                <w:szCs w:val="22"/>
                <w:vertAlign w:val="baseline"/>
                <w:lang w:val="en-US"/>
              </w:rPr>
              <w:t>5</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100</w:t>
            </w:r>
          </w:p>
        </w:tc>
      </w:tr>
    </w:tbl>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auto"/>
        <w:ind w:firstLine="480" w:firstLineChars="0"/>
        <w:jc w:val="both"/>
        <w:rPr>
          <w:rFonts w:hint="default" w:ascii="Times New Roman" w:hAnsi="Times New Roman" w:cs="Times New Roman"/>
          <w:color w:val="auto"/>
          <w:sz w:val="24"/>
          <w:szCs w:val="24"/>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auto"/>
        <w:ind w:firstLine="480" w:firstLineChars="0"/>
        <w:jc w:val="both"/>
        <w:rPr>
          <w:rFonts w:hint="default" w:ascii="Times New Roman" w:hAnsi="Times New Roman" w:cs="Times New Roman"/>
          <w:b w:val="0"/>
          <w:bCs w:val="0"/>
          <w:color w:val="auto"/>
          <w:sz w:val="24"/>
          <w:szCs w:val="24"/>
          <w:lang w:val="en-US"/>
        </w:rPr>
      </w:pPr>
      <w:r>
        <w:rPr>
          <w:rFonts w:hint="default" w:ascii="Times New Roman" w:hAnsi="Times New Roman" w:cs="Times New Roman"/>
          <w:color w:val="auto"/>
          <w:sz w:val="24"/>
          <w:szCs w:val="24"/>
          <w:lang w:val="en-US"/>
        </w:rPr>
        <w:t xml:space="preserve">Dari tabel 11, diketahui bahwa responden terbanyak dengan kadar kolesterol tinggi ditemukan pada usia lansia awal sebanyak 5 orang (14,3%), kemudian responden terbanyak dengan kadar kolesterol borderline juga ditemukan pada usia lansia awal yaitu sebanyak 9 orang (25,7%). </w:t>
      </w:r>
    </w:p>
    <w:p>
      <w:pPr>
        <w:pStyle w:val="85"/>
        <w:keepNext w:val="0"/>
        <w:keepLines w:val="0"/>
        <w:pageBreakBefore w:val="0"/>
        <w:widowControl/>
        <w:numPr>
          <w:ilvl w:val="0"/>
          <w:numId w:val="14"/>
        </w:numPr>
        <w:suppressLineNumbers w:val="0"/>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Kadar kolesterol total pada penderita hipertensi berdasarkan kelamin</w:t>
      </w:r>
    </w:p>
    <w:p>
      <w:pPr>
        <w:pageBreakBefore w:val="0"/>
        <w:widowControl/>
        <w:numPr>
          <w:ilvl w:val="0"/>
          <w:numId w:val="0"/>
        </w:numPr>
        <w:kinsoku/>
        <w:wordWrap/>
        <w:overflowPunct/>
        <w:topLinePunct w:val="0"/>
        <w:autoSpaceDE/>
        <w:autoSpaceDN/>
        <w:bidi w:val="0"/>
        <w:adjustRightInd/>
        <w:snapToGrid/>
        <w:spacing w:line="480" w:lineRule="auto"/>
        <w:ind w:left="0" w:leftChars="0" w:firstLine="398" w:firstLineChars="166"/>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b w:val="0"/>
          <w:bCs w:val="0"/>
          <w:sz w:val="24"/>
          <w:szCs w:val="24"/>
          <w:lang w:val="en-US"/>
        </w:rPr>
        <w:t>Berdasarkan penelitian, didapatkan hasil kadar kolesterol total responden penderita hipertensi berdasarkan karakteristik jenis kelamin seperti tabel di bawah :</w:t>
      </w:r>
    </w:p>
    <w:p>
      <w:pPr>
        <w:pStyle w:val="23"/>
        <w:spacing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rPr>
        <w:t xml:space="preserve">Tabel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Tabel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bookmarkStart w:id="50" w:name="_Toc9180"/>
      <w:bookmarkStart w:id="51" w:name="_Toc26553"/>
      <w:bookmarkStart w:id="52" w:name="_Toc18490"/>
      <w:bookmarkStart w:id="53" w:name="_Toc5633"/>
      <w:bookmarkStart w:id="54" w:name="_Toc16608"/>
      <w:bookmarkStart w:id="55" w:name="_Toc16706"/>
      <w:r>
        <w:rPr>
          <w:rFonts w:hint="default" w:ascii="Times New Roman" w:hAnsi="Times New Roman" w:cs="Times New Roman"/>
          <w:sz w:val="24"/>
          <w:szCs w:val="24"/>
          <w:lang w:val="en-US"/>
        </w:rPr>
        <w:t>. Kadar Kolesterol Total Berdasarkan Jenis Kelamin</w:t>
      </w:r>
      <w:bookmarkEnd w:id="50"/>
      <w:bookmarkEnd w:id="51"/>
      <w:bookmarkEnd w:id="52"/>
      <w:bookmarkEnd w:id="53"/>
      <w:bookmarkEnd w:id="54"/>
      <w:bookmarkEnd w:id="55"/>
    </w:p>
    <w:tbl>
      <w:tblPr>
        <w:tblStyle w:val="111"/>
        <w:tblW w:w="0" w:type="auto"/>
        <w:jc w:val="center"/>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485"/>
        <w:gridCol w:w="1469"/>
        <w:gridCol w:w="852"/>
        <w:gridCol w:w="601"/>
        <w:gridCol w:w="852"/>
        <w:gridCol w:w="601"/>
        <w:gridCol w:w="852"/>
        <w:gridCol w:w="601"/>
        <w:gridCol w:w="852"/>
        <w:gridCol w:w="601"/>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0" w:type="auto"/>
            <w:vMerge w:val="restar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No</w:t>
            </w:r>
          </w:p>
        </w:tc>
        <w:tc>
          <w:tcPr>
            <w:tcW w:w="0" w:type="auto"/>
            <w:vMerge w:val="restar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 xml:space="preserve">Jenis Kelamin </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p>
        </w:tc>
        <w:tc>
          <w:tcPr>
            <w:tcW w:w="0" w:type="auto"/>
            <w:gridSpan w:val="6"/>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Kadar Kolesterol Total</w:t>
            </w:r>
          </w:p>
        </w:tc>
        <w:tc>
          <w:tcPr>
            <w:tcW w:w="0" w:type="auto"/>
            <w:gridSpan w:val="2"/>
            <w:vMerge w:val="restar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Total</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0" w:type="auto"/>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c>
          <w:tcPr>
            <w:tcW w:w="0" w:type="auto"/>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c>
          <w:tcPr>
            <w:tcW w:w="0" w:type="auto"/>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Normal</w:t>
            </w:r>
          </w:p>
        </w:tc>
        <w:tc>
          <w:tcPr>
            <w:tcW w:w="0" w:type="auto"/>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Borderline</w:t>
            </w:r>
          </w:p>
        </w:tc>
        <w:tc>
          <w:tcPr>
            <w:tcW w:w="0" w:type="auto"/>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Tinggi</w:t>
            </w:r>
          </w:p>
        </w:tc>
        <w:tc>
          <w:tcPr>
            <w:tcW w:w="0" w:type="auto"/>
            <w:gridSpan w:val="2"/>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347" w:hRule="atLeast"/>
          <w:jc w:val="center"/>
        </w:trPr>
        <w:tc>
          <w:tcPr>
            <w:tcW w:w="0" w:type="auto"/>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c>
          <w:tcPr>
            <w:tcW w:w="0" w:type="auto"/>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484" w:hRule="atLeast"/>
          <w:jc w:val="center"/>
        </w:trPr>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Laki-laki</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Perempuan</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7</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20</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5,7</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11</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14,3</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31,4</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6</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11,4</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17,1</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16</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19</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45,7</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54,3</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0" w:type="auto"/>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Total</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9</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25,7</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16</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45,7</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28,6</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35</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100</w:t>
            </w:r>
          </w:p>
        </w:tc>
      </w:tr>
    </w:tbl>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auto"/>
        <w:jc w:val="both"/>
        <w:rPr>
          <w:rFonts w:hint="default" w:ascii="Times New Roman" w:hAnsi="Times New Roman" w:cs="Times New Roman"/>
          <w:color w:val="auto"/>
          <w:sz w:val="24"/>
          <w:szCs w:val="24"/>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auto"/>
        <w:ind w:firstLine="480"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Dari tabel 12, ditemukan responden yang memiliki kadar kolesterol tinggi dan borderline adalah pada perempuan. Kadar kolesterol total tinggi ditemukan sebanyak 6 orang (17,1%) dan kadar kolesterol total borderline ditemukan  sebanyak 11 orang (31,4%). </w:t>
      </w:r>
    </w:p>
    <w:p>
      <w:pPr>
        <w:pStyle w:val="85"/>
        <w:keepNext w:val="0"/>
        <w:keepLines w:val="0"/>
        <w:pageBreakBefore w:val="0"/>
        <w:widowControl/>
        <w:numPr>
          <w:ilvl w:val="0"/>
          <w:numId w:val="14"/>
        </w:numPr>
        <w:suppressLineNumbers w:val="0"/>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Kadar kolesterol total pada penderita hipertensi berdasarkan aktivitas fisik</w:t>
      </w:r>
    </w:p>
    <w:p>
      <w:pPr>
        <w:pageBreakBefore w:val="0"/>
        <w:widowControl/>
        <w:numPr>
          <w:ilvl w:val="0"/>
          <w:numId w:val="0"/>
        </w:numPr>
        <w:kinsoku/>
        <w:wordWrap/>
        <w:overflowPunct/>
        <w:topLinePunct w:val="0"/>
        <w:autoSpaceDE/>
        <w:autoSpaceDN/>
        <w:bidi w:val="0"/>
        <w:adjustRightInd/>
        <w:snapToGrid/>
        <w:spacing w:line="480" w:lineRule="auto"/>
        <w:ind w:left="0" w:leftChars="0" w:firstLine="398" w:firstLineChars="166"/>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Berdasarkan hasil penelitian, didapatkan hasil kadar kolesterol total responden penderita hipertensi berdasarkan karakteristik aktivitas fisik seperti tabel di bawah :</w:t>
      </w:r>
    </w:p>
    <w:p>
      <w:pPr>
        <w:pageBreakBefore w:val="0"/>
        <w:widowControl/>
        <w:numPr>
          <w:ilvl w:val="0"/>
          <w:numId w:val="0"/>
        </w:numPr>
        <w:kinsoku/>
        <w:wordWrap/>
        <w:overflowPunct/>
        <w:topLinePunct w:val="0"/>
        <w:autoSpaceDE/>
        <w:autoSpaceDN/>
        <w:bidi w:val="0"/>
        <w:adjustRightInd/>
        <w:snapToGrid/>
        <w:spacing w:line="480" w:lineRule="auto"/>
        <w:ind w:left="0" w:leftChars="0" w:firstLine="398" w:firstLineChars="166"/>
        <w:jc w:val="both"/>
        <w:textAlignment w:val="auto"/>
        <w:rPr>
          <w:rFonts w:hint="default" w:ascii="Times New Roman" w:hAnsi="Times New Roman" w:cs="Times New Roman"/>
          <w:b w:val="0"/>
          <w:bCs w:val="0"/>
          <w:sz w:val="24"/>
          <w:szCs w:val="24"/>
          <w:lang w:val="en-US"/>
        </w:rPr>
      </w:pPr>
    </w:p>
    <w:p>
      <w:pPr>
        <w:pageBreakBefore w:val="0"/>
        <w:widowControl/>
        <w:numPr>
          <w:ilvl w:val="0"/>
          <w:numId w:val="0"/>
        </w:numPr>
        <w:kinsoku/>
        <w:wordWrap/>
        <w:overflowPunct/>
        <w:topLinePunct w:val="0"/>
        <w:autoSpaceDE/>
        <w:autoSpaceDN/>
        <w:bidi w:val="0"/>
        <w:adjustRightInd/>
        <w:snapToGrid/>
        <w:spacing w:line="480" w:lineRule="auto"/>
        <w:ind w:left="0" w:leftChars="0" w:firstLine="398" w:firstLineChars="166"/>
        <w:jc w:val="both"/>
        <w:textAlignment w:val="auto"/>
        <w:rPr>
          <w:rFonts w:hint="default" w:ascii="Times New Roman" w:hAnsi="Times New Roman" w:cs="Times New Roman"/>
          <w:b w:val="0"/>
          <w:bCs w:val="0"/>
          <w:sz w:val="24"/>
          <w:szCs w:val="24"/>
          <w:lang w:val="en-US"/>
        </w:rPr>
      </w:pPr>
    </w:p>
    <w:p>
      <w:pPr>
        <w:pageBreakBefore w:val="0"/>
        <w:widowControl/>
        <w:numPr>
          <w:ilvl w:val="0"/>
          <w:numId w:val="0"/>
        </w:numPr>
        <w:kinsoku/>
        <w:wordWrap/>
        <w:overflowPunct/>
        <w:topLinePunct w:val="0"/>
        <w:autoSpaceDE/>
        <w:autoSpaceDN/>
        <w:bidi w:val="0"/>
        <w:adjustRightInd/>
        <w:snapToGrid/>
        <w:spacing w:line="480" w:lineRule="auto"/>
        <w:ind w:left="0" w:leftChars="0" w:firstLine="398" w:firstLineChars="166"/>
        <w:jc w:val="both"/>
        <w:textAlignment w:val="auto"/>
        <w:rPr>
          <w:rFonts w:hint="default" w:ascii="Times New Roman" w:hAnsi="Times New Roman" w:cs="Times New Roman"/>
          <w:b w:val="0"/>
          <w:bCs w:val="0"/>
          <w:sz w:val="24"/>
          <w:szCs w:val="24"/>
          <w:lang w:val="en-US"/>
        </w:rPr>
      </w:pPr>
    </w:p>
    <w:p>
      <w:pPr>
        <w:pageBreakBefore w:val="0"/>
        <w:widowControl/>
        <w:numPr>
          <w:ilvl w:val="0"/>
          <w:numId w:val="0"/>
        </w:numPr>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val="0"/>
          <w:sz w:val="24"/>
          <w:szCs w:val="24"/>
          <w:lang w:val="en-US"/>
        </w:rPr>
      </w:pPr>
    </w:p>
    <w:p>
      <w:pPr>
        <w:pStyle w:val="23"/>
        <w:spacing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rPr>
        <w:t xml:space="preserve">Tabel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Tabel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w:t>
      </w:r>
      <w:r>
        <w:rPr>
          <w:rFonts w:hint="default" w:ascii="Times New Roman" w:hAnsi="Times New Roman" w:cs="Times New Roman"/>
          <w:sz w:val="24"/>
          <w:szCs w:val="24"/>
        </w:rPr>
        <w:fldChar w:fldCharType="end"/>
      </w:r>
      <w:bookmarkStart w:id="56" w:name="_Toc11346"/>
      <w:bookmarkStart w:id="57" w:name="_Toc3682"/>
      <w:bookmarkStart w:id="58" w:name="_Toc1332"/>
      <w:bookmarkStart w:id="59" w:name="_Toc18714"/>
      <w:bookmarkStart w:id="60" w:name="_Toc20368"/>
      <w:bookmarkStart w:id="61" w:name="_Toc8219"/>
      <w:r>
        <w:rPr>
          <w:rFonts w:hint="default" w:ascii="Times New Roman" w:hAnsi="Times New Roman" w:cs="Times New Roman"/>
          <w:sz w:val="24"/>
          <w:szCs w:val="24"/>
          <w:lang w:val="en-US"/>
        </w:rPr>
        <w:t>. Kadar Kolesterol Total Berdasarkan Aktivitas Fisik</w:t>
      </w:r>
      <w:bookmarkEnd w:id="56"/>
      <w:bookmarkEnd w:id="57"/>
      <w:bookmarkEnd w:id="58"/>
      <w:bookmarkEnd w:id="59"/>
      <w:bookmarkEnd w:id="60"/>
      <w:bookmarkEnd w:id="61"/>
    </w:p>
    <w:tbl>
      <w:tblPr>
        <w:tblStyle w:val="111"/>
        <w:tblW w:w="0" w:type="auto"/>
        <w:jc w:val="center"/>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485"/>
        <w:gridCol w:w="1482"/>
        <w:gridCol w:w="852"/>
        <w:gridCol w:w="601"/>
        <w:gridCol w:w="852"/>
        <w:gridCol w:w="601"/>
        <w:gridCol w:w="852"/>
        <w:gridCol w:w="601"/>
        <w:gridCol w:w="852"/>
        <w:gridCol w:w="601"/>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0" w:type="auto"/>
            <w:vMerge w:val="restar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No</w:t>
            </w:r>
          </w:p>
        </w:tc>
        <w:tc>
          <w:tcPr>
            <w:tcW w:w="0" w:type="auto"/>
            <w:vMerge w:val="restar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 xml:space="preserve">Aktifitas Fisik  </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p>
        </w:tc>
        <w:tc>
          <w:tcPr>
            <w:tcW w:w="0" w:type="auto"/>
            <w:gridSpan w:val="6"/>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Kadar Kolesterol Total</w:t>
            </w:r>
          </w:p>
        </w:tc>
        <w:tc>
          <w:tcPr>
            <w:tcW w:w="0" w:type="auto"/>
            <w:gridSpan w:val="2"/>
            <w:vMerge w:val="restar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Total</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90" w:hRule="atLeast"/>
          <w:jc w:val="center"/>
        </w:trPr>
        <w:tc>
          <w:tcPr>
            <w:tcW w:w="0" w:type="auto"/>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c>
          <w:tcPr>
            <w:tcW w:w="0" w:type="auto"/>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c>
          <w:tcPr>
            <w:tcW w:w="0" w:type="auto"/>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Normal</w:t>
            </w:r>
          </w:p>
        </w:tc>
        <w:tc>
          <w:tcPr>
            <w:tcW w:w="0" w:type="auto"/>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Borderline</w:t>
            </w:r>
          </w:p>
        </w:tc>
        <w:tc>
          <w:tcPr>
            <w:tcW w:w="0" w:type="auto"/>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Tinggi</w:t>
            </w:r>
          </w:p>
        </w:tc>
        <w:tc>
          <w:tcPr>
            <w:tcW w:w="0" w:type="auto"/>
            <w:gridSpan w:val="2"/>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347" w:hRule="atLeast"/>
          <w:jc w:val="center"/>
        </w:trPr>
        <w:tc>
          <w:tcPr>
            <w:tcW w:w="0" w:type="auto"/>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c>
          <w:tcPr>
            <w:tcW w:w="0" w:type="auto"/>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c>
          <w:tcPr>
            <w:tcW w:w="852"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601"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1487" w:hRule="atLeast"/>
          <w:jc w:val="center"/>
        </w:trPr>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&lt;30</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menit sehari</w:t>
            </w:r>
          </w:p>
          <w:p>
            <w:pPr>
              <w:pStyle w:val="85"/>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30-60</w:t>
            </w:r>
          </w:p>
          <w:p>
            <w:pPr>
              <w:pStyle w:val="85"/>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menit sehari</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&gt;1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jam sehari</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14,3</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5,7</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5,7</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6</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7</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17,1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20</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8,6</w:t>
            </w:r>
          </w:p>
        </w:tc>
        <w:tc>
          <w:tcPr>
            <w:tcW w:w="852"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w:t>
            </w:r>
          </w:p>
        </w:tc>
        <w:tc>
          <w:tcPr>
            <w:tcW w:w="601"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14,3</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5,7</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8,6</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16</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8</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45,7</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31,4</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22,9</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0" w:type="auto"/>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Total</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9</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25,7</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16</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45,7</w:t>
            </w:r>
          </w:p>
        </w:tc>
        <w:tc>
          <w:tcPr>
            <w:tcW w:w="852"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w:t>
            </w:r>
          </w:p>
        </w:tc>
        <w:tc>
          <w:tcPr>
            <w:tcW w:w="601"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28,6</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35</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100</w:t>
            </w:r>
          </w:p>
        </w:tc>
      </w:tr>
    </w:tbl>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auto"/>
        <w:jc w:val="both"/>
        <w:rPr>
          <w:rFonts w:hint="default" w:ascii="Times New Roman" w:hAnsi="Times New Roman" w:cs="Times New Roman"/>
          <w:color w:val="auto"/>
          <w:sz w:val="24"/>
          <w:szCs w:val="24"/>
          <w:lang w:val="en-US"/>
        </w:rPr>
      </w:pPr>
    </w:p>
    <w:p>
      <w:pPr>
        <w:pStyle w:val="85"/>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480" w:lineRule="auto"/>
        <w:ind w:leftChars="0" w:right="0" w:rightChars="0" w:firstLine="480"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Berdasarkan tabel 13. diketahui kadar kolesterol tinggi banyak ditemukan pada responden yang melakukan akti</w:t>
      </w:r>
      <w:r>
        <w:rPr>
          <w:rFonts w:hint="default" w:cs="Times New Roman"/>
          <w:color w:val="auto"/>
          <w:sz w:val="24"/>
          <w:szCs w:val="24"/>
          <w:lang w:val="en-US"/>
        </w:rPr>
        <w:t>v</w:t>
      </w:r>
      <w:r>
        <w:rPr>
          <w:rFonts w:hint="default" w:ascii="Times New Roman" w:hAnsi="Times New Roman" w:cs="Times New Roman"/>
          <w:color w:val="auto"/>
          <w:sz w:val="24"/>
          <w:szCs w:val="24"/>
          <w:lang w:val="en-US"/>
        </w:rPr>
        <w:t>itas fisik selama &lt;30 menit dalam sehari yaitu sejumlah 5 orang (14,3%) dan kadar kolesterol total borderline banyak ditemukan pada responden yang melakukan akt</w:t>
      </w:r>
      <w:r>
        <w:rPr>
          <w:rFonts w:hint="default" w:cs="Times New Roman"/>
          <w:color w:val="auto"/>
          <w:sz w:val="24"/>
          <w:szCs w:val="24"/>
          <w:lang w:val="en-US"/>
        </w:rPr>
        <w:t>iv</w:t>
      </w:r>
      <w:r>
        <w:rPr>
          <w:rFonts w:hint="default" w:ascii="Times New Roman" w:hAnsi="Times New Roman" w:cs="Times New Roman"/>
          <w:color w:val="auto"/>
          <w:sz w:val="24"/>
          <w:szCs w:val="24"/>
          <w:lang w:val="en-US"/>
        </w:rPr>
        <w:t xml:space="preserve">itas fisik selama 30- 60 per hari dengan jumlah 7 orang (20%). </w:t>
      </w:r>
    </w:p>
    <w:p>
      <w:pPr>
        <w:pStyle w:val="85"/>
        <w:keepNext w:val="0"/>
        <w:keepLines w:val="0"/>
        <w:pageBreakBefore w:val="0"/>
        <w:widowControl/>
        <w:numPr>
          <w:ilvl w:val="0"/>
          <w:numId w:val="14"/>
        </w:numPr>
        <w:suppressLineNumbers w:val="0"/>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Kadar kolesterol total berdasarkan konsumsi makanan berlemak</w:t>
      </w:r>
    </w:p>
    <w:p>
      <w:pPr>
        <w:pageBreakBefore w:val="0"/>
        <w:widowControl/>
        <w:numPr>
          <w:ilvl w:val="0"/>
          <w:numId w:val="0"/>
        </w:numPr>
        <w:kinsoku/>
        <w:wordWrap/>
        <w:overflowPunct/>
        <w:topLinePunct w:val="0"/>
        <w:autoSpaceDE/>
        <w:autoSpaceDN/>
        <w:bidi w:val="0"/>
        <w:adjustRightInd/>
        <w:snapToGrid/>
        <w:spacing w:line="480" w:lineRule="auto"/>
        <w:ind w:left="0" w:leftChars="0" w:firstLine="398" w:firstLineChars="166"/>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b w:val="0"/>
          <w:bCs w:val="0"/>
          <w:sz w:val="24"/>
          <w:szCs w:val="24"/>
          <w:lang w:val="en-US"/>
        </w:rPr>
        <w:t>Adapun hasil kadar kolesterol total responden penderita hipertensi berdasarkan karakteristik konsumsi makanan berlemak seperti tabel di bawah :</w:t>
      </w:r>
    </w:p>
    <w:p>
      <w:pPr>
        <w:pStyle w:val="23"/>
        <w:spacing w:line="240" w:lineRule="auto"/>
        <w:jc w:val="center"/>
        <w:rPr>
          <w:rFonts w:hint="default" w:ascii="Times New Roman" w:hAnsi="Times New Roman" w:cs="Times New Roman"/>
          <w:color w:val="auto"/>
          <w:sz w:val="24"/>
          <w:szCs w:val="24"/>
          <w:lang w:val="en-US"/>
        </w:rPr>
      </w:pPr>
      <w:r>
        <w:rPr>
          <w:rFonts w:hint="default" w:ascii="Times New Roman" w:hAnsi="Times New Roman" w:cs="Times New Roman"/>
          <w:sz w:val="24"/>
          <w:szCs w:val="24"/>
        </w:rPr>
        <w:t xml:space="preserve">Tabel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Tabel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bookmarkStart w:id="62" w:name="_Toc24517"/>
      <w:bookmarkStart w:id="63" w:name="_Toc3626"/>
      <w:bookmarkStart w:id="64" w:name="_Toc30114"/>
      <w:bookmarkStart w:id="65" w:name="_Toc9191"/>
      <w:bookmarkStart w:id="66" w:name="_Toc25851"/>
      <w:bookmarkStart w:id="67" w:name="_Toc14935"/>
      <w:r>
        <w:rPr>
          <w:rFonts w:hint="default" w:ascii="Times New Roman" w:hAnsi="Times New Roman" w:cs="Times New Roman"/>
          <w:sz w:val="24"/>
          <w:szCs w:val="24"/>
          <w:lang w:val="en-US"/>
        </w:rPr>
        <w:t>. Kadar Kolesterol Total Berdasarkan Konsumsi Makanan Berlemak</w:t>
      </w:r>
      <w:bookmarkEnd w:id="62"/>
      <w:bookmarkEnd w:id="63"/>
      <w:bookmarkEnd w:id="64"/>
      <w:bookmarkEnd w:id="65"/>
      <w:bookmarkEnd w:id="66"/>
      <w:bookmarkEnd w:id="67"/>
    </w:p>
    <w:tbl>
      <w:tblPr>
        <w:tblStyle w:val="111"/>
        <w:tblW w:w="0" w:type="auto"/>
        <w:tblInd w:w="0" w:type="dxa"/>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485"/>
        <w:gridCol w:w="1775"/>
        <w:gridCol w:w="852"/>
        <w:gridCol w:w="601"/>
        <w:gridCol w:w="852"/>
        <w:gridCol w:w="601"/>
        <w:gridCol w:w="852"/>
        <w:gridCol w:w="601"/>
        <w:gridCol w:w="852"/>
        <w:gridCol w:w="601"/>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0" w:type="auto"/>
            <w:vMerge w:val="restar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No</w:t>
            </w:r>
          </w:p>
        </w:tc>
        <w:tc>
          <w:tcPr>
            <w:tcW w:w="1775" w:type="dxa"/>
            <w:vMerge w:val="restar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Konsumsi</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 xml:space="preserve"> Lemak </w:t>
            </w:r>
          </w:p>
        </w:tc>
        <w:tc>
          <w:tcPr>
            <w:tcW w:w="4359" w:type="dxa"/>
            <w:gridSpan w:val="6"/>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Kadar Kolesterol Total</w:t>
            </w:r>
          </w:p>
        </w:tc>
        <w:tc>
          <w:tcPr>
            <w:tcW w:w="0" w:type="auto"/>
            <w:gridSpan w:val="2"/>
            <w:vMerge w:val="restart"/>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Jumlah</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0" w:type="auto"/>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c>
          <w:tcPr>
            <w:tcW w:w="1775" w:type="dxa"/>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c>
          <w:tcPr>
            <w:tcW w:w="1453" w:type="dxa"/>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Normal</w:t>
            </w:r>
          </w:p>
        </w:tc>
        <w:tc>
          <w:tcPr>
            <w:tcW w:w="0" w:type="auto"/>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Borderline</w:t>
            </w:r>
          </w:p>
        </w:tc>
        <w:tc>
          <w:tcPr>
            <w:tcW w:w="0" w:type="auto"/>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Tinggi</w:t>
            </w:r>
          </w:p>
        </w:tc>
        <w:tc>
          <w:tcPr>
            <w:tcW w:w="0" w:type="auto"/>
            <w:gridSpan w:val="2"/>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PrEx>
        <w:trPr>
          <w:trHeight w:val="347" w:hRule="atLeast"/>
        </w:trPr>
        <w:tc>
          <w:tcPr>
            <w:tcW w:w="0" w:type="auto"/>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tc>
        <w:tc>
          <w:tcPr>
            <w:tcW w:w="1775" w:type="dxa"/>
            <w:vMerge w:val="continue"/>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p>
        </w:tc>
        <w:tc>
          <w:tcPr>
            <w:tcW w:w="852"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Jumlah</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484" w:hRule="atLeast"/>
        </w:trPr>
        <w:tc>
          <w:tcPr>
            <w:tcW w:w="485"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w:t>
            </w:r>
          </w:p>
        </w:tc>
        <w:tc>
          <w:tcPr>
            <w:tcW w:w="1775"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Sering</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(&gt;3x seminggu)</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Jarang</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cs="Times New Roman"/>
                <w:color w:val="auto"/>
                <w:sz w:val="22"/>
                <w:szCs w:val="22"/>
                <w:vertAlign w:val="baseline"/>
                <w:lang w:val="en-US"/>
              </w:rPr>
              <w:t>(1-3x seminggu)</w:t>
            </w:r>
          </w:p>
        </w:tc>
        <w:tc>
          <w:tcPr>
            <w:tcW w:w="852"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6</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w:t>
            </w:r>
          </w:p>
        </w:tc>
        <w:tc>
          <w:tcPr>
            <w:tcW w:w="601"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17,1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8,6</w:t>
            </w:r>
          </w:p>
        </w:tc>
        <w:tc>
          <w:tcPr>
            <w:tcW w:w="852"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5</w:t>
            </w:r>
          </w:p>
        </w:tc>
        <w:tc>
          <w:tcPr>
            <w:tcW w:w="601"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31,4</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14,3</w:t>
            </w:r>
          </w:p>
        </w:tc>
        <w:tc>
          <w:tcPr>
            <w:tcW w:w="852"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c>
          <w:tcPr>
            <w:tcW w:w="601"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28,6</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w:t>
            </w:r>
          </w:p>
        </w:tc>
        <w:tc>
          <w:tcPr>
            <w:tcW w:w="852"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27</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8</w:t>
            </w:r>
          </w:p>
        </w:tc>
        <w:tc>
          <w:tcPr>
            <w:tcW w:w="601"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77,1</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22,9</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2260" w:type="dxa"/>
            <w:gridSpan w:val="2"/>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Jumlah</w:t>
            </w:r>
          </w:p>
        </w:tc>
        <w:tc>
          <w:tcPr>
            <w:tcW w:w="852" w:type="dxa"/>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9</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25,7</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16</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45,7</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28,6</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35</w:t>
            </w:r>
          </w:p>
        </w:tc>
        <w:tc>
          <w:tcPr>
            <w:tcW w:w="0" w:type="auto"/>
            <w:tcBorders>
              <w:tl2br w:val="nil"/>
              <w:tr2bl w:val="nil"/>
            </w:tcBorders>
          </w:tcPr>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auto"/>
                <w:sz w:val="22"/>
                <w:szCs w:val="22"/>
                <w:vertAlign w:val="baseline"/>
                <w:lang w:val="en-US"/>
              </w:rPr>
            </w:pPr>
            <w:r>
              <w:rPr>
                <w:rFonts w:hint="default" w:ascii="Times New Roman" w:hAnsi="Times New Roman" w:cs="Times New Roman"/>
                <w:color w:val="auto"/>
                <w:sz w:val="22"/>
                <w:szCs w:val="22"/>
                <w:vertAlign w:val="baseline"/>
                <w:lang w:val="en-US"/>
              </w:rPr>
              <w:t>100</w:t>
            </w:r>
          </w:p>
        </w:tc>
      </w:tr>
    </w:tbl>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auto"/>
        <w:jc w:val="both"/>
        <w:rPr>
          <w:rFonts w:hint="default" w:ascii="Times New Roman" w:hAnsi="Times New Roman" w:cs="Times New Roman"/>
          <w:color w:val="auto"/>
          <w:sz w:val="24"/>
          <w:szCs w:val="24"/>
          <w:lang w:val="en-US"/>
        </w:rPr>
      </w:pPr>
    </w:p>
    <w:p>
      <w:pPr>
        <w:numPr>
          <w:ilvl w:val="0"/>
          <w:numId w:val="0"/>
        </w:numPr>
        <w:spacing w:line="480" w:lineRule="auto"/>
        <w:ind w:leftChars="0" w:firstLine="48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Dari tabel 14, diketahui responden yang memiliki kadar kolesterol tinggi banyak ditemukan (28,6%) pada responden yang sering mengkonsumsi makanan berlemak kadar kolesterol borderline juga banyak ditemukan pada responden yang sering mengkonsumsi makanan berlemak yaitu sejumlah 11 orang (31,4%).</w:t>
      </w:r>
    </w:p>
    <w:p>
      <w:pPr>
        <w:pStyle w:val="3"/>
        <w:numPr>
          <w:ilvl w:val="0"/>
          <w:numId w:val="11"/>
        </w:numPr>
        <w:bidi w:val="0"/>
        <w:spacing w:line="240" w:lineRule="auto"/>
        <w:rPr>
          <w:rFonts w:hint="default" w:ascii="Times New Roman" w:hAnsi="Times New Roman" w:cs="Times New Roman"/>
          <w:lang w:val="en-US"/>
        </w:rPr>
      </w:pPr>
      <w:bookmarkStart w:id="68" w:name="_Toc29539"/>
      <w:bookmarkStart w:id="69" w:name="_Toc4222"/>
      <w:bookmarkStart w:id="70" w:name="_Toc28521"/>
      <w:bookmarkStart w:id="71" w:name="_Toc10063"/>
      <w:bookmarkStart w:id="72" w:name="_Toc11654"/>
      <w:r>
        <w:rPr>
          <w:rFonts w:hint="default" w:ascii="Times New Roman" w:hAnsi="Times New Roman" w:cs="Times New Roman"/>
          <w:lang w:val="en-US"/>
        </w:rPr>
        <w:t>Pembahasan</w:t>
      </w:r>
      <w:bookmarkEnd w:id="68"/>
      <w:bookmarkEnd w:id="69"/>
      <w:bookmarkEnd w:id="70"/>
      <w:bookmarkEnd w:id="71"/>
      <w:bookmarkEnd w:id="72"/>
      <w:r>
        <w:rPr>
          <w:rFonts w:hint="default" w:ascii="Times New Roman" w:hAnsi="Times New Roman" w:cs="Times New Roman"/>
          <w:lang w:val="en-US"/>
        </w:rPr>
        <w:t xml:space="preserve"> </w:t>
      </w:r>
    </w:p>
    <w:p>
      <w:pPr>
        <w:numPr>
          <w:ilvl w:val="0"/>
          <w:numId w:val="15"/>
        </w:numPr>
        <w:spacing w:line="240" w:lineRule="auto"/>
        <w:ind w:left="425" w:leftChars="0" w:hanging="425"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Karakteristik subjek penelitian pada pasien penderita hipertensi di RSUD Tabanan</w:t>
      </w:r>
    </w:p>
    <w:p>
      <w:pPr>
        <w:numPr>
          <w:ilvl w:val="0"/>
          <w:numId w:val="0"/>
        </w:numPr>
        <w:spacing w:line="240" w:lineRule="auto"/>
        <w:ind w:leftChars="0"/>
        <w:jc w:val="both"/>
        <w:rPr>
          <w:rFonts w:hint="default" w:ascii="Times New Roman" w:hAnsi="Times New Roman" w:cs="Times New Roman"/>
          <w:b/>
          <w:bCs/>
          <w:sz w:val="24"/>
          <w:szCs w:val="24"/>
          <w:lang w:val="en-US"/>
        </w:rPr>
      </w:pPr>
    </w:p>
    <w:p>
      <w:pPr>
        <w:keepNext w:val="0"/>
        <w:keepLines w:val="0"/>
        <w:pageBreakBefore w:val="0"/>
        <w:widowControl/>
        <w:numPr>
          <w:ilvl w:val="0"/>
          <w:numId w:val="16"/>
        </w:numPr>
        <w:kinsoku/>
        <w:wordWrap/>
        <w:overflowPunct/>
        <w:topLinePunct w:val="0"/>
        <w:autoSpaceDE/>
        <w:autoSpaceDN/>
        <w:bidi w:val="0"/>
        <w:adjustRightInd/>
        <w:snapToGrid/>
        <w:spacing w:line="480" w:lineRule="auto"/>
        <w:ind w:left="432" w:hanging="432"/>
        <w:textAlignment w:val="auto"/>
        <w:outlineLvl w:val="1"/>
        <w:rPr>
          <w:rFonts w:hint="default" w:ascii="Times New Roman" w:hAnsi="Times New Roman" w:cs="Times New Roman"/>
          <w:sz w:val="24"/>
          <w:szCs w:val="24"/>
          <w:lang w:val="en-US"/>
        </w:rPr>
      </w:pPr>
      <w:bookmarkStart w:id="73" w:name="_Toc12020"/>
      <w:bookmarkStart w:id="74" w:name="_Toc19856"/>
      <w:bookmarkStart w:id="75" w:name="_Toc17271"/>
      <w:bookmarkStart w:id="76" w:name="_Toc18775"/>
      <w:bookmarkStart w:id="77" w:name="_Toc4187"/>
      <w:r>
        <w:rPr>
          <w:rFonts w:hint="default" w:ascii="Times New Roman" w:hAnsi="Times New Roman" w:cs="Times New Roman"/>
          <w:sz w:val="24"/>
          <w:szCs w:val="24"/>
          <w:lang w:val="en-US"/>
        </w:rPr>
        <w:t>Usia</w:t>
      </w:r>
      <w:bookmarkEnd w:id="73"/>
      <w:bookmarkEnd w:id="74"/>
      <w:bookmarkEnd w:id="75"/>
      <w:bookmarkEnd w:id="76"/>
      <w:bookmarkEnd w:id="77"/>
    </w:p>
    <w:p>
      <w:pPr>
        <w:keepNext w:val="0"/>
        <w:keepLines w:val="0"/>
        <w:widowControl/>
        <w:suppressLineNumbers w:val="0"/>
        <w:spacing w:before="0" w:beforeAutospacing="0" w:after="0" w:afterAutospacing="0" w:line="480" w:lineRule="auto"/>
        <w:ind w:left="0" w:right="0" w:firstLine="48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Karakteristik usia responden ditemukan kelompok lansia awal (36-55 tahun), sebanyak 15 orang (42,9%) dan kelompok lansia akhir (55-65 tahun), sebanyak 15 orang (42,9%). Pada kelompok usia dewasa (26-45 tahun), ditemukan sebanyak 5 orang (14,2%). Penelitian yang dilakukan oleh Hidayati, dkk tahun 2020 didapatkan hasil usia responden terbanyak penderita hipertensi pada kelompok usia 30-38 tahun (53,85%).  </w:t>
      </w:r>
      <w:r>
        <w:rPr>
          <w:rFonts w:hint="default" w:ascii="Times New Roman" w:hAnsi="Times New Roman"/>
          <w:b w:val="0"/>
          <w:bCs w:val="0"/>
          <w:sz w:val="24"/>
          <w:szCs w:val="24"/>
          <w:lang w:val="en-US"/>
        </w:rPr>
        <w:t xml:space="preserve">Menurut Azhari, Hasan, M. (2017), responden yang berusia &gt;35 tahun memiliki kemungkinan 3 kali lebih besar untuk mengalami hipertensi dibandingkan responden yang berusia &lt;35 tahun. Pembesaran pembuluh darah dan arteriosklerosis, serta hilangnya elastisitas jaringan, merupakan faktor yang berkontribusi terhadap hipertensi pada orang tua. Sejumlah penelitian yang dilakukan di Indonesia mengungkapkan bahwa individu yang berusia lebih dari 20 tahun telah mengembangkan faktor risiko hipertensi </w:t>
      </w:r>
      <w:r>
        <w:rPr>
          <w:rFonts w:hint="default" w:ascii="Times New Roman" w:hAnsi="Times New Roman" w:cs="Times New Roman"/>
          <w:b w:val="0"/>
          <w:bCs w:val="0"/>
          <w:sz w:val="24"/>
          <w:szCs w:val="24"/>
          <w:lang w:val="en-US"/>
        </w:rPr>
        <w:t>(</w:t>
      </w:r>
      <w:r>
        <w:rPr>
          <w:rFonts w:hint="default" w:ascii="Times New Roman" w:hAnsi="Times New Roman" w:eastAsia="Times-Roman" w:cs="Times New Roman"/>
          <w:kern w:val="0"/>
          <w:sz w:val="24"/>
          <w:szCs w:val="24"/>
          <w:lang w:val="en-US" w:eastAsia="zh-CN" w:bidi="ar"/>
        </w:rPr>
        <w:t>Azhari, Hasan, M., 2017).</w:t>
      </w:r>
    </w:p>
    <w:p>
      <w:pPr>
        <w:numPr>
          <w:ilvl w:val="0"/>
          <w:numId w:val="16"/>
        </w:numPr>
        <w:bidi w:val="0"/>
        <w:spacing w:line="480" w:lineRule="auto"/>
        <w:outlineLvl w:val="1"/>
        <w:rPr>
          <w:rFonts w:hint="default" w:ascii="Times New Roman" w:hAnsi="Times New Roman" w:cs="Times New Roman"/>
          <w:sz w:val="24"/>
          <w:szCs w:val="24"/>
          <w:lang w:val="en-US"/>
        </w:rPr>
      </w:pPr>
      <w:bookmarkStart w:id="78" w:name="_Toc989"/>
      <w:bookmarkStart w:id="79" w:name="_Toc26589"/>
      <w:bookmarkStart w:id="80" w:name="_Toc1015"/>
      <w:bookmarkStart w:id="81" w:name="_Toc11175"/>
      <w:bookmarkStart w:id="82" w:name="_Toc27464"/>
      <w:r>
        <w:rPr>
          <w:rFonts w:hint="default" w:ascii="Times New Roman" w:hAnsi="Times New Roman" w:cs="Times New Roman"/>
          <w:sz w:val="24"/>
          <w:szCs w:val="24"/>
          <w:lang w:val="en-US"/>
        </w:rPr>
        <w:t>Jenis kelamin</w:t>
      </w:r>
      <w:bookmarkEnd w:id="78"/>
      <w:bookmarkEnd w:id="79"/>
      <w:bookmarkEnd w:id="80"/>
      <w:bookmarkEnd w:id="81"/>
      <w:bookmarkEnd w:id="82"/>
    </w:p>
    <w:p>
      <w:pPr>
        <w:keepNext w:val="0"/>
        <w:keepLines w:val="0"/>
        <w:pageBreakBefore w:val="0"/>
        <w:widowControl/>
        <w:suppressLineNumbers w:val="0"/>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b w:val="0"/>
          <w:bCs w:val="0"/>
          <w:sz w:val="24"/>
          <w:szCs w:val="24"/>
          <w:lang w:val="en-US"/>
        </w:rPr>
        <w:t>Berdasarkan jenis kelamin, didapatkan responden perempuan ditemukan sebanyak 19 orang (54,3%) dan pada laki-laki ditemukan sebanyak 16 orang (45,7%). Penelitian yang dilakukan oleh Hidayati, dkk tahun 2020 menunjukkan responden terbanyak penderita hipertensi ditemukan pada responden perempuan. Penelitian lain juga menunjukkan penderita hipertensi lebih banyak diderita oleh perempuan, penderita hipertensi pada laki-laki ditemukan sebanyak 28,6% dan pada perempuan ditemukan sebanyak 71,4% (</w:t>
      </w:r>
      <w:r>
        <w:rPr>
          <w:rFonts w:hint="default" w:ascii="Times New Roman" w:hAnsi="Times New Roman" w:eastAsia="Times-Roman" w:cs="Times New Roman"/>
          <w:color w:val="auto"/>
          <w:kern w:val="0"/>
          <w:sz w:val="24"/>
          <w:szCs w:val="24"/>
          <w:lang w:val="en-US" w:eastAsia="zh-CN"/>
        </w:rPr>
        <w:t xml:space="preserve">Arifin, W., Ratnawati, A., 2016). </w:t>
      </w:r>
      <w:r>
        <w:rPr>
          <w:rFonts w:hint="default" w:ascii="Times New Roman" w:hAnsi="Times New Roman" w:cs="Times New Roman"/>
          <w:color w:val="auto"/>
          <w:kern w:val="0"/>
          <w:sz w:val="24"/>
          <w:szCs w:val="24"/>
          <w:lang w:val="en-US" w:eastAsia="zh-CN"/>
        </w:rPr>
        <w:t xml:space="preserve">Pada usia dewasa dan paruh baya, tekanan darah tinggi lebih banyak terjadi pada pria, namun sebaliknya setelah usia 55 tahun atau saat wanita mengalami menopause, hipertensi lebih sering terjadi pada wanita </w:t>
      </w:r>
      <w:r>
        <w:rPr>
          <w:rFonts w:hint="default" w:ascii="Times New Roman" w:hAnsi="Times New Roman" w:cs="Times New Roman"/>
          <w:color w:val="auto"/>
          <w:kern w:val="0"/>
          <w:sz w:val="24"/>
          <w:szCs w:val="24"/>
          <w:lang w:val="en-US" w:eastAsia="zh-CN" w:bidi="ar"/>
        </w:rPr>
        <w:t>(Junaedi dkk., 2013).</w:t>
      </w:r>
    </w:p>
    <w:p>
      <w:pPr>
        <w:numPr>
          <w:ilvl w:val="0"/>
          <w:numId w:val="16"/>
        </w:numPr>
        <w:bidi w:val="0"/>
        <w:spacing w:line="480" w:lineRule="auto"/>
        <w:outlineLvl w:val="1"/>
        <w:rPr>
          <w:rFonts w:hint="default" w:ascii="Times New Roman" w:hAnsi="Times New Roman" w:cs="Times New Roman"/>
          <w:sz w:val="24"/>
          <w:szCs w:val="24"/>
          <w:lang w:val="en-US"/>
        </w:rPr>
      </w:pPr>
      <w:bookmarkStart w:id="83" w:name="_Toc30179"/>
      <w:bookmarkStart w:id="84" w:name="_Toc30921"/>
      <w:bookmarkStart w:id="85" w:name="_Toc30018"/>
      <w:bookmarkStart w:id="86" w:name="_Toc27023"/>
      <w:bookmarkStart w:id="87" w:name="_Toc9704"/>
      <w:r>
        <w:rPr>
          <w:rFonts w:hint="default" w:ascii="Times New Roman" w:hAnsi="Times New Roman" w:cs="Times New Roman"/>
          <w:sz w:val="24"/>
          <w:szCs w:val="24"/>
          <w:lang w:val="en-US"/>
        </w:rPr>
        <w:t>Aktivitas fisik</w:t>
      </w:r>
      <w:bookmarkEnd w:id="83"/>
      <w:bookmarkEnd w:id="84"/>
      <w:bookmarkEnd w:id="85"/>
      <w:bookmarkEnd w:id="86"/>
      <w:bookmarkEnd w:id="87"/>
    </w:p>
    <w:p>
      <w:pPr>
        <w:numPr>
          <w:ilvl w:val="0"/>
          <w:numId w:val="0"/>
        </w:numPr>
        <w:spacing w:line="480" w:lineRule="auto"/>
        <w:ind w:leftChars="0" w:firstLine="48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Pada penelitian diketahui, sebagian besar responden melakukan aktivitas fisik dengan durasi &lt;30 menit sehari, </w:t>
      </w:r>
      <w:r>
        <w:rPr>
          <w:rFonts w:hint="default" w:ascii="Times New Roman" w:hAnsi="Times New Roman" w:cs="Times New Roman"/>
          <w:color w:val="auto"/>
          <w:sz w:val="24"/>
          <w:szCs w:val="24"/>
          <w:lang w:val="en-US"/>
        </w:rPr>
        <w:t xml:space="preserve">yaitu sejumlah 16 orang (45,7%), dan responden yang melakukan aktivitas fisik selama 30-60 menit sehari didapatkan sebanyak 11 orang (31,4%). </w:t>
      </w:r>
      <w:r>
        <w:rPr>
          <w:rFonts w:hint="default" w:ascii="Times New Roman" w:hAnsi="Times New Roman" w:cs="Times New Roman"/>
          <w:b w:val="0"/>
          <w:bCs w:val="0"/>
          <w:sz w:val="24"/>
          <w:szCs w:val="24"/>
          <w:lang w:val="en-US"/>
        </w:rPr>
        <w:t xml:space="preserve">Penelitian lain menunjukkan aktivitas fisik berpengaruh terhadap tekanan darah sistole dan diastole, responden yang aktif melakukan aktivitas fisik memiliki tekanan darah sistol dan diastol yang normal (Iswahyuni, S., 2017). Aktifitas fisik memiliki pengaruh terhadap tekanan darah, responden yang melakukan aktifitas fisik ringan berisiko 2,26 kali menderita hipertensi dibandingkan dengan responden yang melakukan aktifitas fisik sedang dan berat (Rihiantoro, T., Widodo, M., 2017). </w:t>
      </w:r>
    </w:p>
    <w:p>
      <w:pPr>
        <w:numPr>
          <w:ilvl w:val="0"/>
          <w:numId w:val="16"/>
        </w:numPr>
        <w:bidi w:val="0"/>
        <w:spacing w:line="480" w:lineRule="auto"/>
        <w:outlineLvl w:val="1"/>
        <w:rPr>
          <w:rFonts w:hint="default" w:ascii="Times New Roman" w:hAnsi="Times New Roman" w:cs="Times New Roman"/>
          <w:sz w:val="24"/>
          <w:szCs w:val="24"/>
          <w:lang w:val="en-US"/>
        </w:rPr>
      </w:pPr>
      <w:bookmarkStart w:id="88" w:name="_Toc10902"/>
      <w:bookmarkStart w:id="89" w:name="_Toc31068"/>
      <w:bookmarkStart w:id="90" w:name="_Toc2885"/>
      <w:bookmarkStart w:id="91" w:name="_Toc18467"/>
      <w:bookmarkStart w:id="92" w:name="_Toc20879"/>
      <w:r>
        <w:rPr>
          <w:rFonts w:hint="default" w:ascii="Times New Roman" w:hAnsi="Times New Roman" w:cs="Times New Roman"/>
          <w:sz w:val="24"/>
          <w:szCs w:val="24"/>
          <w:lang w:val="en-US"/>
        </w:rPr>
        <w:t>Kebiasaan mengonsumsi makanan berlemak</w:t>
      </w:r>
      <w:bookmarkEnd w:id="88"/>
      <w:bookmarkEnd w:id="89"/>
      <w:bookmarkEnd w:id="90"/>
      <w:bookmarkEnd w:id="91"/>
      <w:bookmarkEnd w:id="92"/>
    </w:p>
    <w:p>
      <w:pPr>
        <w:keepNext w:val="0"/>
        <w:keepLines w:val="0"/>
        <w:widowControl/>
        <w:suppressLineNumbers w:val="0"/>
        <w:spacing w:line="480" w:lineRule="auto"/>
        <w:ind w:firstLine="48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Berdasarkan hasil penelitian, ditemukan sebagian besar responden sering mengkonsumsi makanan berlemak dengan jumlah 27 orang (77,1%), sementara responden yang jarang mengkonsumsi makanan berlemak ditemukan sebanyak 8 orang (22,9%). Penelitian lain menunjukkan responden hipertensi yang mengonsumsi lemak dalam jumlah r</w:t>
      </w:r>
      <w:r>
        <w:rPr>
          <w:rFonts w:hint="default" w:ascii="Times New Roman" w:hAnsi="Times New Roman" w:eastAsia="Calisto MT" w:cs="Times New Roman"/>
          <w:color w:val="000000"/>
          <w:kern w:val="0"/>
          <w:sz w:val="24"/>
          <w:szCs w:val="24"/>
          <w:lang w:val="en-US" w:eastAsia="zh-CN" w:bidi="ar"/>
        </w:rPr>
        <w:t>endah ditemukan sebanyak 44,4% dan responden yang mengonsumsi lemak dalam jumlah sedang ditemukan sebanyak  63,6% (</w:t>
      </w:r>
      <w:r>
        <w:rPr>
          <w:rFonts w:hint="default" w:ascii="Times New Roman" w:hAnsi="Times New Roman" w:cs="Times New Roman"/>
          <w:i w:val="0"/>
          <w:iCs w:val="0"/>
          <w:caps w:val="0"/>
          <w:color w:val="auto"/>
          <w:spacing w:val="0"/>
          <w:sz w:val="24"/>
          <w:szCs w:val="24"/>
          <w:highlight w:val="none"/>
          <w:lang w:val="en-US"/>
        </w:rPr>
        <w:t>Yulistina, F., Deliana, S.,M., Rustiana, E.F., 2017). Pola makan memiliki pengaruh terhadap kejadian hipertensi, terlalu banyak mengkonsumsi makanan yang mengandung lemak dan garam dapat meningkatkan risiko hipertensi Kolesterol darah yang tinggi dapat mengakibatkan terjadinya endapan kolesterol dalam dinding pembuluh darah. Kolesterol didalam tubuh terutama diperoleh dari hasil sitesis di dalam hati. Kolesterol hanya terdapat di dalam makanan asal hewan (asam lemak jenuh) (Almatsier, S., 2009).</w:t>
      </w:r>
    </w:p>
    <w:p>
      <w:pPr>
        <w:numPr>
          <w:ilvl w:val="0"/>
          <w:numId w:val="15"/>
        </w:numPr>
        <w:spacing w:line="240" w:lineRule="auto"/>
        <w:ind w:left="425" w:leftChars="0" w:hanging="425"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Kadar kolesterol total pada pasien penderita hipertensi di RSUD Tabanan</w:t>
      </w:r>
    </w:p>
    <w:p>
      <w:pPr>
        <w:numPr>
          <w:ilvl w:val="0"/>
          <w:numId w:val="0"/>
        </w:numPr>
        <w:spacing w:line="240" w:lineRule="auto"/>
        <w:ind w:leftChars="0"/>
        <w:jc w:val="both"/>
        <w:rPr>
          <w:rFonts w:hint="default" w:ascii="Times New Roman" w:hAnsi="Times New Roman" w:cs="Times New Roman"/>
          <w:b/>
          <w:bCs/>
          <w:sz w:val="24"/>
          <w:szCs w:val="24"/>
          <w:lang w:val="en-US"/>
        </w:rPr>
      </w:pP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auto"/>
        <w:ind w:firstLine="480" w:firstLineChars="0"/>
        <w:jc w:val="both"/>
        <w:rPr>
          <w:rFonts w:hint="default" w:ascii="Times New Roman" w:hAnsi="Times New Roman" w:cs="Times New Roman"/>
          <w:color w:val="auto"/>
          <w:sz w:val="24"/>
          <w:szCs w:val="24"/>
          <w:lang w:val="en-US"/>
        </w:rPr>
      </w:pPr>
      <w:r>
        <w:rPr>
          <w:rFonts w:hint="default" w:cs="Times New Roman"/>
          <w:color w:val="auto"/>
          <w:sz w:val="24"/>
          <w:szCs w:val="24"/>
          <w:lang w:val="en-US"/>
        </w:rPr>
        <w:t xml:space="preserve">Berdasarkan penelitian didapatkan </w:t>
      </w:r>
      <w:r>
        <w:rPr>
          <w:rFonts w:hint="default" w:ascii="Times New Roman" w:hAnsi="Times New Roman" w:cs="Times New Roman"/>
          <w:color w:val="auto"/>
          <w:sz w:val="24"/>
          <w:szCs w:val="24"/>
          <w:lang w:val="en-US"/>
        </w:rPr>
        <w:t>hasil sebagian besar responden 16 orang (45,7%), memiliki kadar kolesterol borderline, kemudian</w:t>
      </w:r>
      <w:r>
        <w:rPr>
          <w:rFonts w:hint="default" w:cs="Times New Roman"/>
          <w:color w:val="auto"/>
          <w:sz w:val="24"/>
          <w:szCs w:val="24"/>
          <w:lang w:val="en-US"/>
        </w:rPr>
        <w:t xml:space="preserve"> </w:t>
      </w:r>
      <w:r>
        <w:rPr>
          <w:rFonts w:hint="default" w:ascii="Times New Roman" w:hAnsi="Times New Roman" w:cs="Times New Roman"/>
          <w:color w:val="auto"/>
          <w:sz w:val="24"/>
          <w:szCs w:val="24"/>
          <w:lang w:val="en-US"/>
        </w:rPr>
        <w:t xml:space="preserve">sebanyak 10 </w:t>
      </w:r>
      <w:r>
        <w:rPr>
          <w:rFonts w:hint="default" w:cs="Times New Roman"/>
          <w:color w:val="auto"/>
          <w:sz w:val="24"/>
          <w:szCs w:val="24"/>
          <w:lang w:val="en-US"/>
        </w:rPr>
        <w:t xml:space="preserve">orang </w:t>
      </w:r>
      <w:r>
        <w:rPr>
          <w:rFonts w:hint="default" w:ascii="Times New Roman" w:hAnsi="Times New Roman" w:cs="Times New Roman"/>
          <w:color w:val="auto"/>
          <w:sz w:val="24"/>
          <w:szCs w:val="24"/>
          <w:lang w:val="en-US"/>
        </w:rPr>
        <w:t>(28,8%)</w:t>
      </w:r>
      <w:r>
        <w:rPr>
          <w:rFonts w:hint="default" w:cs="Times New Roman"/>
          <w:color w:val="auto"/>
          <w:sz w:val="24"/>
          <w:szCs w:val="24"/>
          <w:lang w:val="en-US"/>
        </w:rPr>
        <w:t xml:space="preserve"> </w:t>
      </w:r>
      <w:r>
        <w:rPr>
          <w:rFonts w:hint="default" w:ascii="Times New Roman" w:hAnsi="Times New Roman" w:cs="Times New Roman"/>
          <w:color w:val="auto"/>
          <w:sz w:val="24"/>
          <w:szCs w:val="24"/>
          <w:lang w:val="en-US"/>
        </w:rPr>
        <w:t>memiliki kadar kolesterol tinggi, dan sebanyak 9 orang (25,7%) memiliki kadar kolesterol normal. Hasil ini menunjukkan, peningkatan kadar kolesterol total dalam darah seseorang dapat menyebabkan kejadian hipertensi. Hasil ini sejalan dengan penelitian yang dilakukan oleh Maryati</w:t>
      </w:r>
      <w:r>
        <w:rPr>
          <w:rFonts w:hint="default" w:cs="Times New Roman"/>
          <w:color w:val="auto"/>
          <w:sz w:val="24"/>
          <w:szCs w:val="24"/>
          <w:lang w:val="en-US"/>
        </w:rPr>
        <w:t xml:space="preserve">, Heni </w:t>
      </w:r>
      <w:r>
        <w:rPr>
          <w:rFonts w:hint="default" w:ascii="Times New Roman" w:hAnsi="Times New Roman" w:cs="Times New Roman"/>
          <w:color w:val="auto"/>
          <w:sz w:val="24"/>
          <w:szCs w:val="24"/>
          <w:lang w:val="en-US"/>
        </w:rPr>
        <w:t xml:space="preserve">pada tahun 2017 terhadap sebanyak 34 responden penderita hipertensi di Dusun Sidomulyo, dimana didapatkan hasil </w:t>
      </w:r>
      <w:r>
        <w:rPr>
          <w:rFonts w:hint="default" w:cs="Times New Roman"/>
          <w:color w:val="auto"/>
          <w:sz w:val="24"/>
          <w:szCs w:val="24"/>
          <w:lang w:val="en-US"/>
        </w:rPr>
        <w:t>sebesar</w:t>
      </w:r>
      <w:r>
        <w:rPr>
          <w:rFonts w:hint="default" w:ascii="Times New Roman" w:hAnsi="Times New Roman" w:cs="Times New Roman"/>
          <w:color w:val="auto"/>
          <w:sz w:val="24"/>
          <w:szCs w:val="24"/>
          <w:lang w:val="en-US"/>
        </w:rPr>
        <w:t xml:space="preserve"> 42,1% </w:t>
      </w:r>
      <w:r>
        <w:rPr>
          <w:rFonts w:hint="default" w:cs="Times New Roman"/>
          <w:color w:val="auto"/>
          <w:sz w:val="24"/>
          <w:szCs w:val="24"/>
          <w:lang w:val="en-US"/>
        </w:rPr>
        <w:t xml:space="preserve">responden </w:t>
      </w:r>
      <w:r>
        <w:rPr>
          <w:rFonts w:hint="default" w:ascii="Times New Roman" w:hAnsi="Times New Roman" w:cs="Times New Roman"/>
          <w:color w:val="auto"/>
          <w:sz w:val="24"/>
          <w:szCs w:val="24"/>
          <w:lang w:val="en-US"/>
        </w:rPr>
        <w:t xml:space="preserve">memiliki kadar kolesterol total borderline (200-239 md/dL). </w:t>
      </w:r>
    </w:p>
    <w:p>
      <w:pPr>
        <w:pStyle w:val="8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auto"/>
        <w:ind w:firstLine="480" w:firstLineChars="0"/>
        <w:jc w:val="both"/>
        <w:rPr>
          <w:rFonts w:hint="default" w:ascii="Times New Roman" w:hAnsi="Times New Roman" w:cs="Times New Roman"/>
          <w:color w:val="auto"/>
          <w:sz w:val="24"/>
          <w:szCs w:val="24"/>
          <w:lang w:val="en-US"/>
        </w:rPr>
      </w:pPr>
      <w:r>
        <w:rPr>
          <w:rFonts w:hint="default" w:cs="Times New Roman"/>
          <w:color w:val="auto"/>
          <w:sz w:val="24"/>
          <w:szCs w:val="24"/>
          <w:lang w:val="en-US"/>
        </w:rPr>
        <w:t xml:space="preserve">Penelitian lain ditemukan sebanyak </w:t>
      </w:r>
      <w:r>
        <w:rPr>
          <w:rFonts w:hint="default" w:ascii="Times New Roman" w:hAnsi="Times New Roman" w:cs="Times New Roman"/>
          <w:color w:val="auto"/>
          <w:sz w:val="24"/>
          <w:szCs w:val="24"/>
          <w:lang w:val="en-US"/>
        </w:rPr>
        <w:t xml:space="preserve">65,85% </w:t>
      </w:r>
      <w:r>
        <w:rPr>
          <w:rFonts w:hint="default" w:cs="Times New Roman"/>
          <w:color w:val="auto"/>
          <w:sz w:val="24"/>
          <w:szCs w:val="24"/>
          <w:lang w:val="en-US"/>
        </w:rPr>
        <w:t xml:space="preserve">penderita hipertensi memiliki kadar kolesterol borderline </w:t>
      </w:r>
      <w:r>
        <w:rPr>
          <w:rFonts w:hint="default" w:ascii="Times New Roman" w:hAnsi="Times New Roman" w:cs="Times New Roman"/>
          <w:color w:val="auto"/>
          <w:sz w:val="24"/>
          <w:szCs w:val="24"/>
          <w:lang w:val="en-US"/>
        </w:rPr>
        <w:t>(Solikin &amp; Muradi, 2020). Peningkatan kadar kolesterol dalam tubuh akan menimbulkan terjadinya pengendapan pada pembuluh darah arteri sehingga akan membentuk plak atau sumbatan yang disebut dengan aterosklerosis (</w:t>
      </w:r>
      <w:r>
        <w:rPr>
          <w:rFonts w:hint="default" w:ascii="Times New Roman" w:hAnsi="Times New Roman" w:cs="Times New Roman"/>
          <w:i w:val="0"/>
          <w:iCs w:val="0"/>
          <w:caps w:val="0"/>
          <w:color w:val="000000"/>
          <w:spacing w:val="0"/>
          <w:sz w:val="24"/>
          <w:szCs w:val="24"/>
        </w:rPr>
        <w:t>Permatasari, R., Suriani, E., &amp; Kurniawan</w:t>
      </w:r>
      <w:r>
        <w:rPr>
          <w:rFonts w:hint="default" w:ascii="Times New Roman" w:hAnsi="Times New Roman" w:cs="Times New Roman"/>
          <w:i w:val="0"/>
          <w:iCs w:val="0"/>
          <w:caps w:val="0"/>
          <w:color w:val="000000"/>
          <w:spacing w:val="0"/>
          <w:sz w:val="24"/>
          <w:szCs w:val="24"/>
          <w:lang w:val="en-US"/>
        </w:rPr>
        <w:t xml:space="preserve"> </w:t>
      </w:r>
      <w:r>
        <w:rPr>
          <w:rFonts w:hint="default" w:ascii="Times New Roman" w:hAnsi="Times New Roman" w:cs="Times New Roman"/>
          <w:i w:val="0"/>
          <w:iCs w:val="0"/>
          <w:caps w:val="0"/>
          <w:color w:val="000000"/>
          <w:spacing w:val="0"/>
          <w:sz w:val="24"/>
          <w:szCs w:val="24"/>
        </w:rPr>
        <w:t>202</w:t>
      </w:r>
      <w:r>
        <w:rPr>
          <w:rFonts w:hint="default" w:ascii="Times New Roman" w:hAnsi="Times New Roman" w:cs="Times New Roman"/>
          <w:i w:val="0"/>
          <w:iCs w:val="0"/>
          <w:caps w:val="0"/>
          <w:color w:val="000000"/>
          <w:spacing w:val="0"/>
          <w:sz w:val="24"/>
          <w:szCs w:val="24"/>
          <w:lang w:val="en-US"/>
        </w:rPr>
        <w:t>2</w:t>
      </w:r>
      <w:r>
        <w:rPr>
          <w:rFonts w:hint="default" w:ascii="Times New Roman" w:hAnsi="Times New Roman" w:cs="Times New Roman"/>
          <w:i w:val="0"/>
          <w:iCs w:val="0"/>
          <w:caps w:val="0"/>
          <w:color w:val="000000"/>
          <w:spacing w:val="0"/>
          <w:sz w:val="24"/>
          <w:szCs w:val="24"/>
        </w:rPr>
        <w:t>)</w:t>
      </w:r>
      <w:r>
        <w:rPr>
          <w:rFonts w:hint="default" w:ascii="Times New Roman" w:hAnsi="Times New Roman" w:cs="Times New Roman"/>
          <w:color w:val="auto"/>
          <w:sz w:val="24"/>
          <w:szCs w:val="24"/>
          <w:lang w:val="en-US"/>
        </w:rPr>
        <w:t xml:space="preserve">. </w:t>
      </w:r>
      <w:r>
        <w:rPr>
          <w:rFonts w:hint="default" w:ascii="Times New Roman" w:hAnsi="Times New Roman"/>
          <w:color w:val="auto"/>
          <w:sz w:val="24"/>
          <w:szCs w:val="24"/>
          <w:lang w:val="en-US"/>
        </w:rPr>
        <w:t>Selain hipertensi, hiperkolesterolemia dapat menyebabkan penyakit jantung dan stroke. Kolesterol tinggi merupakan faktor risiko penyakit kardiovaskular.</w:t>
      </w:r>
      <w:r>
        <w:rPr>
          <w:rFonts w:hint="default" w:ascii="Times New Roman" w:hAnsi="Times New Roman" w:cs="Times New Roman"/>
          <w:color w:val="auto"/>
          <w:sz w:val="24"/>
          <w:szCs w:val="24"/>
          <w:lang w:val="en-US"/>
        </w:rPr>
        <w:t xml:space="preserve"> (Fairuz, 2013). </w:t>
      </w:r>
    </w:p>
    <w:p>
      <w:pPr>
        <w:numPr>
          <w:ilvl w:val="0"/>
          <w:numId w:val="15"/>
        </w:numPr>
        <w:spacing w:line="240" w:lineRule="auto"/>
        <w:ind w:left="425" w:leftChars="0" w:hanging="425"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Kadar kolesterol total pada penderita hipertensi berdasarkan karakteristik responden</w:t>
      </w:r>
    </w:p>
    <w:p>
      <w:pPr>
        <w:numPr>
          <w:ilvl w:val="0"/>
          <w:numId w:val="0"/>
        </w:numPr>
        <w:spacing w:line="240" w:lineRule="auto"/>
        <w:ind w:leftChars="0"/>
        <w:jc w:val="both"/>
        <w:rPr>
          <w:rFonts w:hint="default" w:ascii="Times New Roman" w:hAnsi="Times New Roman" w:cs="Times New Roman"/>
          <w:b/>
          <w:bCs/>
          <w:sz w:val="24"/>
          <w:szCs w:val="24"/>
          <w:lang w:val="en-US"/>
        </w:rPr>
      </w:pPr>
    </w:p>
    <w:p>
      <w:pPr>
        <w:numPr>
          <w:ilvl w:val="0"/>
          <w:numId w:val="17"/>
        </w:numPr>
        <w:spacing w:line="48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Kadar kolesterol total berdasarkan usia</w:t>
      </w:r>
    </w:p>
    <w:p>
      <w:pPr>
        <w:numPr>
          <w:ilvl w:val="0"/>
          <w:numId w:val="0"/>
        </w:numPr>
        <w:spacing w:line="480" w:lineRule="auto"/>
        <w:ind w:leftChars="0" w:firstLine="480" w:firstLineChars="0"/>
        <w:jc w:val="both"/>
        <w:rPr>
          <w:rFonts w:hint="default" w:ascii="Times New Roman" w:hAnsi="Times New Roman" w:cs="Times New Roman"/>
          <w:color w:val="auto"/>
          <w:sz w:val="24"/>
          <w:szCs w:val="24"/>
          <w:lang w:val="en-US"/>
        </w:rPr>
      </w:pPr>
      <w:r>
        <w:rPr>
          <w:rFonts w:hint="default" w:ascii="Times New Roman" w:hAnsi="Times New Roman" w:cs="Times New Roman"/>
          <w:b w:val="0"/>
          <w:bCs w:val="0"/>
          <w:sz w:val="24"/>
          <w:szCs w:val="24"/>
          <w:lang w:val="en-US"/>
        </w:rPr>
        <w:t>Berdasarkan penelitian, diketahui</w:t>
      </w:r>
      <w:r>
        <w:rPr>
          <w:rFonts w:hint="default" w:ascii="Times New Roman" w:hAnsi="Times New Roman" w:cs="Times New Roman"/>
          <w:color w:val="auto"/>
          <w:sz w:val="24"/>
          <w:szCs w:val="24"/>
          <w:lang w:val="en-US"/>
        </w:rPr>
        <w:t xml:space="preserve"> responden terbanyak dengan kadar kolesterol tinggi ditemukan pada kelompok usia lansia awal sebanyak 5 orang (14,3%), kemudian responden terbanyak dengan kadar kolesterol borderline juga ditemukan pada kelompok usia lansia awal yaitu sebanyak 9 orang (25,7%). Sejalan dengan penelitian yang dilakukan Solikin &amp; Muradi pada tahun 2020, didapatkan dari kadar kolesterol tinggi terbanyak ditemukan pada responden dengan karakteristik usia 45-54 tahun sebanyak 43,90%, lalu diikuti dengan responden dengan karakteristik usia 55-64 tahun, sebanyak 34,15%. Penelitian lain menunjukkan, hasil rerata kadar kolesterol total penderita hipertensi pra lansia adalah </w:t>
      </w:r>
      <w:r>
        <w:rPr>
          <w:rFonts w:hint="default" w:ascii="Times New Roman" w:hAnsi="Times New Roman" w:eastAsia="CIDFont" w:cs="Times New Roman"/>
          <w:color w:val="000000"/>
          <w:kern w:val="0"/>
          <w:sz w:val="24"/>
          <w:szCs w:val="24"/>
          <w:lang w:val="en-US" w:eastAsia="zh-CN" w:bidi="ar"/>
        </w:rPr>
        <w:t>286,50 mg/d, hasil ini menunjukkan kadar kolesterol dapat dipengaruhi oleh peningkatan usia seseorang (</w:t>
      </w:r>
      <w:r>
        <w:rPr>
          <w:rFonts w:hint="default" w:ascii="Times New Roman" w:hAnsi="Times New Roman" w:cs="Times New Roman"/>
          <w:i w:val="0"/>
          <w:iCs w:val="0"/>
          <w:caps w:val="0"/>
          <w:color w:val="000000"/>
          <w:spacing w:val="0"/>
          <w:sz w:val="24"/>
          <w:szCs w:val="24"/>
        </w:rPr>
        <w:t>Purnamasari,</w:t>
      </w:r>
      <w:r>
        <w:rPr>
          <w:rFonts w:hint="default" w:ascii="Times New Roman" w:hAnsi="Times New Roman" w:cs="Times New Roman"/>
          <w:i w:val="0"/>
          <w:iCs w:val="0"/>
          <w:caps w:val="0"/>
          <w:color w:val="000000"/>
          <w:spacing w:val="0"/>
          <w:sz w:val="24"/>
          <w:szCs w:val="24"/>
          <w:lang w:val="en-US"/>
        </w:rPr>
        <w:t xml:space="preserve"> R. P.,</w:t>
      </w:r>
      <w:r>
        <w:rPr>
          <w:rFonts w:hint="default" w:ascii="Times New Roman" w:hAnsi="Times New Roman" w:cs="Times New Roman"/>
          <w:i w:val="0"/>
          <w:iCs w:val="0"/>
          <w:caps w:val="0"/>
          <w:color w:val="000000"/>
          <w:spacing w:val="0"/>
          <w:sz w:val="24"/>
          <w:szCs w:val="24"/>
        </w:rPr>
        <w:t xml:space="preserve"> Tahiruddin,</w:t>
      </w:r>
      <w:r>
        <w:rPr>
          <w:rFonts w:hint="default" w:ascii="Times New Roman" w:hAnsi="Times New Roman" w:cs="Times New Roman"/>
          <w:i w:val="0"/>
          <w:iCs w:val="0"/>
          <w:caps w:val="0"/>
          <w:color w:val="000000"/>
          <w:spacing w:val="0"/>
          <w:sz w:val="24"/>
          <w:szCs w:val="24"/>
          <w:lang w:val="en-US"/>
        </w:rPr>
        <w:t xml:space="preserve"> </w:t>
      </w:r>
      <w:r>
        <w:rPr>
          <w:rFonts w:hint="default" w:ascii="Times New Roman" w:hAnsi="Times New Roman" w:cs="Times New Roman"/>
          <w:i w:val="0"/>
          <w:iCs w:val="0"/>
          <w:caps w:val="0"/>
          <w:color w:val="000000"/>
          <w:spacing w:val="0"/>
          <w:sz w:val="24"/>
          <w:szCs w:val="24"/>
        </w:rPr>
        <w:t>Indriastuti</w:t>
      </w:r>
      <w:r>
        <w:rPr>
          <w:rFonts w:hint="default" w:ascii="Times New Roman" w:hAnsi="Times New Roman" w:cs="Times New Roman"/>
          <w:i w:val="0"/>
          <w:iCs w:val="0"/>
          <w:caps w:val="0"/>
          <w:color w:val="000000"/>
          <w:spacing w:val="0"/>
          <w:sz w:val="24"/>
          <w:szCs w:val="24"/>
          <w:lang w:val="en-US"/>
        </w:rPr>
        <w:t xml:space="preserve">, D., </w:t>
      </w:r>
      <w:r>
        <w:rPr>
          <w:rFonts w:hint="default" w:ascii="Times New Roman" w:hAnsi="Times New Roman" w:cs="Times New Roman"/>
          <w:i w:val="0"/>
          <w:iCs w:val="0"/>
          <w:caps w:val="0"/>
          <w:color w:val="000000"/>
          <w:spacing w:val="0"/>
          <w:sz w:val="24"/>
          <w:szCs w:val="24"/>
        </w:rPr>
        <w:t>2020).</w:t>
      </w:r>
    </w:p>
    <w:p>
      <w:pPr>
        <w:numPr>
          <w:ilvl w:val="0"/>
          <w:numId w:val="0"/>
        </w:numPr>
        <w:spacing w:line="480" w:lineRule="auto"/>
        <w:ind w:leftChars="0" w:firstLine="480"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Usia yang semakin meningkat dapat menjadi salah satu penyebab peningkatan kadar kolesterol, seiring dengan terjadinya peningkatan usia maka kinerja organ tubuh akan menurun. </w:t>
      </w:r>
      <w:r>
        <w:rPr>
          <w:rFonts w:hint="default" w:ascii="Times New Roman" w:hAnsi="Times New Roman"/>
          <w:color w:val="auto"/>
          <w:sz w:val="24"/>
          <w:szCs w:val="24"/>
          <w:lang w:val="en-US"/>
        </w:rPr>
        <w:t>Bertambahnya usia menyebabkan perubahan fisiologis pada tubuh, perubahan tersebut dimulai saat menginjak usia 45 tahun, berupa penebalan dinding arteri. Penebalan dinding arteri disebabkan oleh penumpukan kolagen pada jaringan otot yang menyebabkan pembuluh darah menjadi kaku dan menyempit</w:t>
      </w:r>
      <w:r>
        <w:rPr>
          <w:rFonts w:hint="default" w:ascii="Times New Roman" w:hAnsi="Times New Roman" w:cs="Times New Roman"/>
          <w:color w:val="auto"/>
          <w:sz w:val="24"/>
          <w:szCs w:val="24"/>
          <w:lang w:val="en-US"/>
        </w:rPr>
        <w:t xml:space="preserve"> (Mahmudah, S., dkk, 2015). </w:t>
      </w:r>
    </w:p>
    <w:p>
      <w:pPr>
        <w:numPr>
          <w:ilvl w:val="0"/>
          <w:numId w:val="17"/>
        </w:numPr>
        <w:spacing w:line="48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Kadar kolesterol total berdasarkan jenis kelamin</w:t>
      </w:r>
    </w:p>
    <w:p>
      <w:pPr>
        <w:numPr>
          <w:ilvl w:val="0"/>
          <w:numId w:val="0"/>
        </w:numPr>
        <w:tabs>
          <w:tab w:val="left" w:pos="425"/>
        </w:tabs>
        <w:spacing w:line="480" w:lineRule="auto"/>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b/>
      </w:r>
      <w:r>
        <w:rPr>
          <w:rFonts w:hint="default" w:ascii="Times New Roman" w:hAnsi="Times New Roman" w:cs="Times New Roman"/>
          <w:color w:val="auto"/>
          <w:sz w:val="24"/>
          <w:szCs w:val="24"/>
          <w:lang w:val="en-US"/>
        </w:rPr>
        <w:t xml:space="preserve">Hasil penelitian didapatkan, kadar kolesterol total pada perempuan lebih tinggi dibandingkan pada laki-laki. Kadar kolesterol tinggi pada perempuan ditemukan sebanyak 6 orang (17,1%), borderline sebanyak 11 orang (31,4%) sedangkan pada laki-laki ditemukan kadar kolesterol tinggi sebanyak 4 orang (11,4%) dan borderlien sebanyak 5 orang (14,3%). Penelitian yang dilakukan oleh Solikin &amp; Muradi (2020), menunjukkan responden dengan jenis kelamin perempuan lebih banyak memiliki kadar kolesterol total batas (66,7%). </w:t>
      </w:r>
    </w:p>
    <w:p>
      <w:pPr>
        <w:numPr>
          <w:ilvl w:val="0"/>
          <w:numId w:val="0"/>
        </w:numPr>
        <w:tabs>
          <w:tab w:val="left" w:pos="425"/>
        </w:tabs>
        <w:spacing w:line="480" w:lineRule="auto"/>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b/>
      </w:r>
      <w:r>
        <w:rPr>
          <w:rFonts w:hint="default" w:ascii="Times New Roman" w:hAnsi="Times New Roman" w:cs="Times New Roman"/>
          <w:color w:val="auto"/>
          <w:sz w:val="24"/>
          <w:szCs w:val="24"/>
          <w:lang w:val="en-US"/>
        </w:rPr>
        <w:t>Terdapat perbedaan kadar kolesterol pada perempuan dan laki-laki, pada laki-laki yang berumur di bawah 45 tahun cenderung memiliki kadar kolesterol total yang lebih tinggi dibandingkan pada perempuan. Namun kondisi tersebut akan berubah ketika seorang perempuan mengalami menopouse, kadar kolesterol LDL pada perempuan akan cenderung meningkat dan kadar kolesterol HDL akan menurun (</w:t>
      </w:r>
      <w:r>
        <w:rPr>
          <w:rFonts w:hint="default" w:ascii="Times New Roman" w:hAnsi="Times New Roman" w:cs="Times New Roman"/>
          <w:i w:val="0"/>
          <w:iCs w:val="0"/>
          <w:caps w:val="0"/>
          <w:color w:val="auto"/>
          <w:spacing w:val="0"/>
          <w:sz w:val="24"/>
          <w:szCs w:val="24"/>
          <w:lang w:val="en-US"/>
        </w:rPr>
        <w:t>Mumpuni, Y.,Wulandari, A. 2011)</w:t>
      </w:r>
      <w:r>
        <w:rPr>
          <w:rFonts w:hint="default" w:ascii="Times New Roman" w:hAnsi="Times New Roman" w:cs="Times New Roman"/>
          <w:color w:val="auto"/>
          <w:sz w:val="24"/>
          <w:szCs w:val="24"/>
          <w:lang w:val="en-US"/>
        </w:rPr>
        <w:t xml:space="preserve">. </w:t>
      </w:r>
    </w:p>
    <w:p>
      <w:pPr>
        <w:numPr>
          <w:ilvl w:val="0"/>
          <w:numId w:val="17"/>
        </w:numPr>
        <w:spacing w:line="48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Kadar kolesterol total berdasarkan aktifitas fisik</w:t>
      </w:r>
    </w:p>
    <w:p>
      <w:pPr>
        <w:keepNext w:val="0"/>
        <w:keepLines w:val="0"/>
        <w:widowControl/>
        <w:suppressLineNumbers w:val="0"/>
        <w:spacing w:before="0" w:beforeAutospacing="0" w:after="0" w:afterAutospacing="0" w:line="480" w:lineRule="auto"/>
        <w:ind w:right="0" w:firstLine="480"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Berdasarkan penelitian diketahui, kadar kolesterol tinggi ditemukan sebanyak 5 orang (14,3%) pada responden yang melakukan aktifitas fisik selama &lt;30 menit dalam sehari dan kadar kolesterol borderline ditemukan sebanyak 7 orang (20%) pada responden yang melakukan aktfitas fisik selama 30-60menit sehari. Penelitian lain didapatkan responden yang memiliki aktifitas fisik sedang memiliki kadar kolesterol total normal sedangkan responden yang melakukan aktifitas fisik ringan memiliki kadar kolesterol pada batas atas</w:t>
      </w:r>
      <w:r>
        <w:rPr>
          <w:rFonts w:hint="default" w:ascii="Times New Roman" w:hAnsi="Times New Roman" w:cs="Times New Roman"/>
          <w:b w:val="0"/>
          <w:bCs w:val="0"/>
          <w:kern w:val="0"/>
          <w:sz w:val="24"/>
          <w:szCs w:val="24"/>
          <w:lang w:val="en-US" w:eastAsia="zh-CN"/>
        </w:rPr>
        <w:t xml:space="preserve"> (</w:t>
      </w:r>
      <w:r>
        <w:rPr>
          <w:rFonts w:hint="default" w:ascii="Times New Roman" w:hAnsi="Times New Roman" w:cs="Times New Roman"/>
          <w:i w:val="0"/>
          <w:iCs w:val="0"/>
          <w:caps w:val="0"/>
          <w:color w:val="000000"/>
          <w:spacing w:val="0"/>
          <w:sz w:val="24"/>
          <w:szCs w:val="24"/>
        </w:rPr>
        <w:t xml:space="preserve">Ahnia, </w:t>
      </w:r>
      <w:r>
        <w:rPr>
          <w:rFonts w:hint="default" w:ascii="Times New Roman" w:hAnsi="Times New Roman" w:cs="Times New Roman"/>
          <w:i w:val="0"/>
          <w:iCs w:val="0"/>
          <w:caps w:val="0"/>
          <w:color w:val="000000"/>
          <w:spacing w:val="0"/>
          <w:sz w:val="24"/>
          <w:szCs w:val="24"/>
          <w:lang w:val="en-US"/>
        </w:rPr>
        <w:t xml:space="preserve">S., Ratnasari, </w:t>
      </w:r>
      <w:r>
        <w:rPr>
          <w:rFonts w:hint="default" w:ascii="Times New Roman" w:hAnsi="Times New Roman" w:cs="Times New Roman"/>
          <w:i w:val="0"/>
          <w:iCs w:val="0"/>
          <w:caps w:val="0"/>
          <w:color w:val="000000"/>
          <w:spacing w:val="0"/>
          <w:sz w:val="24"/>
          <w:szCs w:val="24"/>
        </w:rPr>
        <w:t>D</w:t>
      </w:r>
      <w:r>
        <w:rPr>
          <w:rFonts w:hint="default" w:ascii="Times New Roman" w:hAnsi="Times New Roman" w:cs="Times New Roman"/>
          <w:i w:val="0"/>
          <w:iCs w:val="0"/>
          <w:caps w:val="0"/>
          <w:color w:val="000000"/>
          <w:spacing w:val="0"/>
          <w:sz w:val="24"/>
          <w:szCs w:val="24"/>
          <w:lang w:val="en-US"/>
        </w:rPr>
        <w:t xml:space="preserve">., </w:t>
      </w:r>
      <w:r>
        <w:rPr>
          <w:rFonts w:hint="default" w:ascii="Times New Roman" w:hAnsi="Times New Roman" w:cs="Times New Roman"/>
          <w:i w:val="0"/>
          <w:iCs w:val="0"/>
          <w:caps w:val="0"/>
          <w:color w:val="000000"/>
          <w:spacing w:val="0"/>
          <w:sz w:val="24"/>
          <w:szCs w:val="24"/>
        </w:rPr>
        <w:t>Duvita</w:t>
      </w:r>
      <w:r>
        <w:rPr>
          <w:rFonts w:hint="default" w:ascii="Times New Roman" w:hAnsi="Times New Roman" w:cs="Times New Roman"/>
          <w:i w:val="0"/>
          <w:iCs w:val="0"/>
          <w:caps w:val="0"/>
          <w:color w:val="000000"/>
          <w:spacing w:val="0"/>
          <w:sz w:val="24"/>
          <w:szCs w:val="24"/>
          <w:lang w:val="en-US"/>
        </w:rPr>
        <w:t xml:space="preserve">, A. </w:t>
      </w:r>
      <w:r>
        <w:rPr>
          <w:rFonts w:hint="default" w:ascii="Times New Roman" w:hAnsi="Times New Roman" w:cs="Times New Roman"/>
          <w:i w:val="0"/>
          <w:iCs w:val="0"/>
          <w:caps w:val="0"/>
          <w:color w:val="000000"/>
          <w:spacing w:val="0"/>
          <w:sz w:val="24"/>
          <w:szCs w:val="24"/>
        </w:rPr>
        <w:t>W</w:t>
      </w:r>
      <w:r>
        <w:rPr>
          <w:rFonts w:hint="default" w:ascii="Times New Roman" w:hAnsi="Times New Roman" w:cs="Times New Roman"/>
          <w:i w:val="0"/>
          <w:iCs w:val="0"/>
          <w:caps w:val="0"/>
          <w:color w:val="000000"/>
          <w:spacing w:val="0"/>
          <w:sz w:val="24"/>
          <w:szCs w:val="24"/>
          <w:lang w:val="en-US"/>
        </w:rPr>
        <w:t xml:space="preserve">., </w:t>
      </w:r>
      <w:r>
        <w:rPr>
          <w:rFonts w:hint="default" w:ascii="Times New Roman" w:hAnsi="Times New Roman" w:cs="Times New Roman"/>
          <w:i w:val="0"/>
          <w:iCs w:val="0"/>
          <w:caps w:val="0"/>
          <w:color w:val="000000"/>
          <w:spacing w:val="0"/>
          <w:sz w:val="24"/>
          <w:szCs w:val="24"/>
        </w:rPr>
        <w:t>2022)</w:t>
      </w:r>
    </w:p>
    <w:p>
      <w:pPr>
        <w:keepNext w:val="0"/>
        <w:keepLines w:val="0"/>
        <w:widowControl/>
        <w:suppressLineNumbers w:val="0"/>
        <w:spacing w:before="0" w:beforeAutospacing="0" w:after="0" w:afterAutospacing="0" w:line="480" w:lineRule="auto"/>
        <w:ind w:right="0" w:firstLine="48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color w:val="auto"/>
          <w:sz w:val="24"/>
          <w:szCs w:val="24"/>
          <w:lang w:val="en-US"/>
        </w:rPr>
        <w:t>Aktivitas fisik yang bersifat aerobik seperti jalan cepat, berlari, sepeda dan renang dapat menjaga kadar kolesterol total dalam tubuh. Aktivitas fisik ini dilakukan secara teratur sebanyak 3-5 kali setiap minggu dengan durasi selama 30-60 menit. Olahraga teratur dapat membantu meningkatkan kadar kolesterol HDL (</w:t>
      </w:r>
      <w:r>
        <w:rPr>
          <w:rFonts w:hint="default" w:ascii="Times New Roman" w:hAnsi="Times New Roman" w:cs="Times New Roman"/>
          <w:i w:val="0"/>
          <w:iCs w:val="0"/>
          <w:caps w:val="0"/>
          <w:color w:val="auto"/>
          <w:spacing w:val="0"/>
          <w:sz w:val="24"/>
          <w:szCs w:val="24"/>
          <w:lang w:val="en-US"/>
        </w:rPr>
        <w:t>Mumpuni, Y.,Wulandari, A., 2011). Disamping itu, olahraga aerobik juga memiliki efek positif seperti menjaga stamina tubuh, melancarkan peredaran darah, serta dapat menstabilkan berat badan (Daru, W., 2020)</w:t>
      </w:r>
    </w:p>
    <w:p>
      <w:pPr>
        <w:numPr>
          <w:ilvl w:val="0"/>
          <w:numId w:val="17"/>
        </w:numPr>
        <w:spacing w:line="480" w:lineRule="auto"/>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b w:val="0"/>
          <w:bCs w:val="0"/>
          <w:sz w:val="24"/>
          <w:szCs w:val="24"/>
          <w:lang w:val="en-US"/>
        </w:rPr>
        <w:t>Kadar kolesterol total berdasarkan konsumsi makanan berlemak</w:t>
      </w:r>
    </w:p>
    <w:p>
      <w:pPr>
        <w:keepNext w:val="0"/>
        <w:keepLines w:val="0"/>
        <w:widowControl/>
        <w:suppressLineNumbers w:val="0"/>
        <w:spacing w:before="0" w:beforeAutospacing="0" w:after="0" w:afterAutospacing="0" w:line="480" w:lineRule="auto"/>
        <w:ind w:right="0" w:firstLine="480" w:firstLineChars="0"/>
        <w:jc w:val="both"/>
        <w:rPr>
          <w:rFonts w:hint="default" w:ascii="Times New Roman" w:hAnsi="Times New Roman"/>
          <w:b w:val="0"/>
          <w:bCs w:val="0"/>
          <w:kern w:val="0"/>
          <w:sz w:val="24"/>
          <w:szCs w:val="24"/>
          <w:lang w:val="en-US" w:eastAsia="zh-CN"/>
        </w:rPr>
      </w:pPr>
      <w:r>
        <w:rPr>
          <w:rFonts w:hint="default" w:ascii="Times New Roman" w:hAnsi="Times New Roman" w:cs="Times New Roman"/>
          <w:b w:val="0"/>
          <w:bCs w:val="0"/>
          <w:kern w:val="0"/>
          <w:sz w:val="24"/>
          <w:szCs w:val="24"/>
          <w:lang w:val="en-US" w:eastAsia="zh-CN" w:bidi="ar"/>
        </w:rPr>
        <w:t xml:space="preserve">Berdasarkan hasil penelitian, </w:t>
      </w:r>
      <w:r>
        <w:rPr>
          <w:rFonts w:hint="default" w:ascii="Times New Roman" w:hAnsi="Times New Roman" w:eastAsia="SimSun" w:cs="Times New Roman"/>
          <w:b w:val="0"/>
          <w:bCs w:val="0"/>
          <w:kern w:val="0"/>
          <w:sz w:val="24"/>
          <w:szCs w:val="24"/>
          <w:lang w:val="en-US" w:eastAsia="zh-CN" w:bidi="ar"/>
        </w:rPr>
        <w:t>diketahui responden yang memiliki kadar kolesterol tinggi adalah responden yang sering mengkonsumsi makanan berlemak dengan jumlah responden sebanyak 10 orang (28,6%) dan kadar kolesterol borderline juga banyak ditemukan pada responden yang sering mengkonsumsi makanan berlemak yaitu sejumlah 11 orang (31,4%).</w:t>
      </w:r>
      <w:r>
        <w:rPr>
          <w:rFonts w:hint="default" w:ascii="Times New Roman" w:hAnsi="Times New Roman" w:cs="Times New Roman"/>
          <w:b w:val="0"/>
          <w:bCs w:val="0"/>
          <w:kern w:val="0"/>
          <w:sz w:val="24"/>
          <w:szCs w:val="24"/>
          <w:lang w:val="en-US" w:eastAsia="zh-CN" w:bidi="ar"/>
        </w:rPr>
        <w:t xml:space="preserve"> Penelitian yang dilakukan oleh Jamini, dkk tahun 2020 menunjukkan bahwa o</w:t>
      </w:r>
      <w:r>
        <w:rPr>
          <w:rFonts w:hint="default" w:ascii="Times New Roman" w:hAnsi="Times New Roman"/>
          <w:b w:val="0"/>
          <w:bCs w:val="0"/>
          <w:kern w:val="0"/>
          <w:sz w:val="24"/>
          <w:szCs w:val="24"/>
          <w:lang w:val="en-US" w:eastAsia="zh-CN"/>
        </w:rPr>
        <w:t xml:space="preserve">rang yang mengonsumsi makanan tinggi lemak jenuh, seperti ikan, mentega, keju, dan krim, lebih berisiko memiliki kadar kolesterol tinggi.. </w:t>
      </w:r>
    </w:p>
    <w:p>
      <w:pPr>
        <w:keepNext w:val="0"/>
        <w:keepLines w:val="0"/>
        <w:widowControl/>
        <w:suppressLineNumbers w:val="0"/>
        <w:spacing w:before="0" w:beforeAutospacing="0" w:after="0" w:afterAutospacing="0" w:line="480" w:lineRule="auto"/>
        <w:ind w:right="0" w:firstLine="480" w:firstLineChars="0"/>
        <w:jc w:val="both"/>
        <w:rPr>
          <w:rFonts w:hint="default" w:ascii="Times New Roman" w:hAnsi="Times New Roman" w:cs="Times New Roman"/>
          <w:i w:val="0"/>
          <w:iCs w:val="0"/>
          <w:caps w:val="0"/>
          <w:color w:val="auto"/>
          <w:spacing w:val="0"/>
          <w:sz w:val="24"/>
          <w:szCs w:val="24"/>
          <w:lang w:val="en-US"/>
        </w:rPr>
      </w:pPr>
      <w:r>
        <w:rPr>
          <w:rFonts w:hint="default" w:ascii="Times New Roman" w:hAnsi="Times New Roman" w:cs="Times New Roman"/>
          <w:b w:val="0"/>
          <w:bCs w:val="0"/>
          <w:kern w:val="0"/>
          <w:sz w:val="24"/>
          <w:szCs w:val="24"/>
          <w:lang w:val="en-US" w:eastAsia="zh-CN" w:bidi="ar"/>
        </w:rPr>
        <w:t xml:space="preserve">Penelitian lain juga ditemukan </w:t>
      </w:r>
      <w:r>
        <w:rPr>
          <w:rFonts w:hint="default" w:ascii="Times New Roman" w:hAnsi="Times New Roman" w:cs="Times New Roman"/>
          <w:b w:val="0"/>
          <w:bCs w:val="0"/>
          <w:kern w:val="0"/>
          <w:sz w:val="24"/>
          <w:szCs w:val="24"/>
          <w:lang w:val="en-US" w:eastAsia="zh-CN"/>
        </w:rPr>
        <w:t>responden  dengan  kadar  kolesterol  normal memiliki asupan lemak cukup  yaitu sebanyak 51,1%, sedangkan  responden dengan kadar kolesterol tidak normal memiliki nilai asupan lemak berlebih yang lebih yaitu 76,0% (</w:t>
      </w:r>
      <w:r>
        <w:rPr>
          <w:rFonts w:hint="default" w:ascii="Times New Roman" w:hAnsi="Times New Roman" w:cs="Times New Roman"/>
          <w:i w:val="0"/>
          <w:iCs w:val="0"/>
          <w:caps w:val="0"/>
          <w:color w:val="000000"/>
          <w:spacing w:val="0"/>
          <w:sz w:val="24"/>
          <w:szCs w:val="24"/>
        </w:rPr>
        <w:t xml:space="preserve">Ahnia, </w:t>
      </w:r>
      <w:r>
        <w:rPr>
          <w:rFonts w:hint="default" w:ascii="Times New Roman" w:hAnsi="Times New Roman" w:cs="Times New Roman"/>
          <w:i w:val="0"/>
          <w:iCs w:val="0"/>
          <w:caps w:val="0"/>
          <w:color w:val="000000"/>
          <w:spacing w:val="0"/>
          <w:sz w:val="24"/>
          <w:szCs w:val="24"/>
          <w:lang w:val="en-US"/>
        </w:rPr>
        <w:t>Sofiatun, Ratnasari,</w:t>
      </w:r>
      <w:r>
        <w:rPr>
          <w:rFonts w:hint="default" w:ascii="Times New Roman" w:hAnsi="Times New Roman" w:cs="Times New Roman"/>
          <w:i w:val="0"/>
          <w:iCs w:val="0"/>
          <w:caps w:val="0"/>
          <w:color w:val="000000"/>
          <w:spacing w:val="0"/>
          <w:sz w:val="24"/>
          <w:szCs w:val="24"/>
        </w:rPr>
        <w:t xml:space="preserve">Diah &amp; Duvita </w:t>
      </w:r>
      <w:r>
        <w:rPr>
          <w:rFonts w:hint="default" w:ascii="Times New Roman" w:hAnsi="Times New Roman" w:cs="Times New Roman"/>
          <w:i w:val="0"/>
          <w:iCs w:val="0"/>
          <w:caps w:val="0"/>
          <w:color w:val="000000"/>
          <w:spacing w:val="0"/>
          <w:sz w:val="24"/>
          <w:szCs w:val="24"/>
          <w:lang w:val="en-US"/>
        </w:rPr>
        <w:t>A.,</w:t>
      </w:r>
      <w:r>
        <w:rPr>
          <w:rFonts w:hint="default" w:ascii="Times New Roman" w:hAnsi="Times New Roman" w:cs="Times New Roman"/>
          <w:i w:val="0"/>
          <w:iCs w:val="0"/>
          <w:caps w:val="0"/>
          <w:color w:val="000000"/>
          <w:spacing w:val="0"/>
          <w:sz w:val="24"/>
          <w:szCs w:val="24"/>
        </w:rPr>
        <w:t>W</w:t>
      </w:r>
      <w:r>
        <w:rPr>
          <w:rFonts w:hint="default" w:ascii="Times New Roman" w:hAnsi="Times New Roman" w:cs="Times New Roman"/>
          <w:i w:val="0"/>
          <w:iCs w:val="0"/>
          <w:caps w:val="0"/>
          <w:color w:val="000000"/>
          <w:spacing w:val="0"/>
          <w:sz w:val="24"/>
          <w:szCs w:val="24"/>
          <w:lang w:val="en-US"/>
        </w:rPr>
        <w:t xml:space="preserve">., </w:t>
      </w:r>
      <w:r>
        <w:rPr>
          <w:rFonts w:hint="default" w:ascii="Times New Roman" w:hAnsi="Times New Roman" w:cs="Times New Roman"/>
          <w:i w:val="0"/>
          <w:iCs w:val="0"/>
          <w:caps w:val="0"/>
          <w:color w:val="000000"/>
          <w:spacing w:val="0"/>
          <w:sz w:val="24"/>
          <w:szCs w:val="24"/>
        </w:rPr>
        <w:t>2022)</w:t>
      </w:r>
      <w:r>
        <w:rPr>
          <w:rFonts w:hint="default" w:ascii="Times New Roman" w:hAnsi="Times New Roman" w:cs="Times New Roman"/>
          <w:i w:val="0"/>
          <w:iCs w:val="0"/>
          <w:caps w:val="0"/>
          <w:color w:val="000000"/>
          <w:spacing w:val="0"/>
          <w:sz w:val="24"/>
          <w:szCs w:val="24"/>
          <w:lang w:val="en-US"/>
        </w:rPr>
        <w:t xml:space="preserve">. Kolesterol yang diproduksi dalam tubuh pada dasarnya hanya berjumlah kecil, namun lemak yang dikonsumsi sehari-hari memungkinkan untuk meningkatkan </w:t>
      </w:r>
      <w:r>
        <w:rPr>
          <w:rFonts w:hint="default" w:ascii="Times New Roman" w:hAnsi="Times New Roman" w:cs="Times New Roman"/>
          <w:i/>
          <w:iCs/>
          <w:caps w:val="0"/>
          <w:color w:val="000000"/>
          <w:spacing w:val="0"/>
          <w:sz w:val="24"/>
          <w:szCs w:val="24"/>
          <w:lang w:val="en-US"/>
        </w:rPr>
        <w:t>bad cholesterol</w:t>
      </w:r>
      <w:r>
        <w:rPr>
          <w:rFonts w:hint="default" w:ascii="Times New Roman" w:hAnsi="Times New Roman" w:cs="Times New Roman"/>
          <w:i w:val="0"/>
          <w:iCs w:val="0"/>
          <w:caps w:val="0"/>
          <w:color w:val="000000"/>
          <w:spacing w:val="0"/>
          <w:sz w:val="24"/>
          <w:szCs w:val="24"/>
          <w:lang w:val="en-US"/>
        </w:rPr>
        <w:t xml:space="preserve"> (</w:t>
      </w:r>
      <w:r>
        <w:rPr>
          <w:rFonts w:hint="default" w:ascii="Times New Roman" w:hAnsi="Times New Roman" w:cs="Times New Roman"/>
          <w:i w:val="0"/>
          <w:iCs w:val="0"/>
          <w:caps w:val="0"/>
          <w:color w:val="auto"/>
          <w:spacing w:val="0"/>
          <w:sz w:val="24"/>
          <w:szCs w:val="24"/>
          <w:lang w:val="en-US"/>
        </w:rPr>
        <w:t>Fairuz, Fikri, 2013).</w:t>
      </w:r>
    </w:p>
    <w:p>
      <w:pPr>
        <w:pStyle w:val="2"/>
        <w:bidi w:val="0"/>
        <w:spacing w:line="240" w:lineRule="auto"/>
        <w:jc w:val="both"/>
        <w:rPr>
          <w:rFonts w:hint="default" w:ascii="Times New Roman" w:hAnsi="Times New Roman" w:cs="Times New Roman"/>
          <w:lang w:val="en-US"/>
        </w:rPr>
      </w:pPr>
      <w:bookmarkStart w:id="93" w:name="_Toc28293"/>
      <w:bookmarkStart w:id="94" w:name="_Toc15137"/>
      <w:bookmarkStart w:id="95" w:name="_Toc12429"/>
      <w:bookmarkStart w:id="96" w:name="_Toc22821"/>
    </w:p>
    <w:p>
      <w:pPr>
        <w:pStyle w:val="2"/>
        <w:bidi w:val="0"/>
        <w:spacing w:line="240" w:lineRule="auto"/>
        <w:jc w:val="both"/>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bookmarkEnd w:id="93"/>
    <w:bookmarkEnd w:id="94"/>
    <w:bookmarkEnd w:id="95"/>
    <w:bookmarkEnd w:id="96"/>
    <w:sectPr>
      <w:footerReference r:id="rId3" w:type="default"/>
      <w:pgSz w:w="11906" w:h="16838"/>
      <w:pgMar w:top="1701" w:right="1701" w:bottom="1701" w:left="2268" w:header="720" w:footer="720" w:gutter="0"/>
      <w:pgBorders w:offsetFrom="page">
        <w:top w:val="none" w:sz="0" w:space="0"/>
        <w:left w:val="none" w:sz="0" w:space="0"/>
        <w:bottom w:val="none" w:sz="0" w:space="0"/>
        <w:right w:val="none" w:sz="0" w:space="0"/>
      </w:pgBorders>
      <w:pgNumType w:fmt="decimal" w:start="3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Roman">
    <w:altName w:val="Times New Roman"/>
    <w:panose1 w:val="00000000000000000000"/>
    <w:charset w:val="00"/>
    <w:family w:val="auto"/>
    <w:pitch w:val="default"/>
    <w:sig w:usb0="00000000" w:usb1="00000000" w:usb2="00000000" w:usb3="00000000" w:csb0="00040001" w:csb1="00000000"/>
  </w:font>
  <w:font w:name="Calisto MT">
    <w:panose1 w:val="02040603050505030304"/>
    <w:charset w:val="00"/>
    <w:family w:val="auto"/>
    <w:pitch w:val="default"/>
    <w:sig w:usb0="00000003" w:usb1="00000000" w:usb2="00000000" w:usb3="00000000" w:csb0="20000001" w:csb1="00000000"/>
  </w:font>
  <w:font w:name="CID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-34925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5pt;height:144pt;width:144pt;mso-position-horizontal:center;mso-position-horizontal-relative:margin;mso-wrap-style:none;z-index:251659264;mso-width-relative:page;mso-height-relative:page;" filled="f" stroked="f" coordsize="21600,21600" o:gfxdata="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KRNPdQAAAAHAQAADwAA&#10;AAAAAAABACAAAAAiAAAAZHJzL2Rvd25yZXYueG1sUEsBAhQAFAAAAAgAh07iQKvZw4YaAgAAVgQA&#10;AA4AAAAAAAAAAQAgAAAAIwEAAGRycy9lMm9Eb2MueG1sUEsFBgAAAAAGAAYAWQEAAK8FAAAAAA==&#10;">
              <v:fill on="f" focussize="0,0"/>
              <v:stroke on="f" weight="0.5pt"/>
              <v:imagedata o:title=""/>
              <o:lock v:ext="edit" aspectratio="f"/>
              <v:textbox inset="0mm,0mm,0mm,0mm" style="mso-fit-shape-to-text:t;">
                <w:txbxContent>
                  <w:p>
                    <w:pPr>
                      <w:pStyle w:val="37"/>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B09E4C"/>
    <w:multiLevelType w:val="singleLevel"/>
    <w:tmpl w:val="D3B09E4C"/>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FFFFFF7C"/>
    <w:multiLevelType w:val="singleLevel"/>
    <w:tmpl w:val="FFFFFF7C"/>
    <w:lvl w:ilvl="0" w:tentative="0">
      <w:start w:val="1"/>
      <w:numFmt w:val="decimal"/>
      <w:pStyle w:val="82"/>
      <w:lvlText w:val="%1."/>
      <w:lvlJc w:val="left"/>
      <w:pPr>
        <w:tabs>
          <w:tab w:val="left" w:pos="2040"/>
        </w:tabs>
        <w:ind w:left="2040" w:hanging="360"/>
      </w:pPr>
    </w:lvl>
  </w:abstractNum>
  <w:abstractNum w:abstractNumId="2">
    <w:nsid w:val="FFFFFF7D"/>
    <w:multiLevelType w:val="singleLevel"/>
    <w:tmpl w:val="FFFFFF7D"/>
    <w:lvl w:ilvl="0" w:tentative="0">
      <w:start w:val="1"/>
      <w:numFmt w:val="decimal"/>
      <w:pStyle w:val="81"/>
      <w:lvlText w:val="%1."/>
      <w:lvlJc w:val="left"/>
      <w:pPr>
        <w:tabs>
          <w:tab w:val="left" w:pos="1620"/>
        </w:tabs>
        <w:ind w:left="1620" w:hanging="360"/>
      </w:pPr>
    </w:lvl>
  </w:abstractNum>
  <w:abstractNum w:abstractNumId="3">
    <w:nsid w:val="FFFFFF7E"/>
    <w:multiLevelType w:val="singleLevel"/>
    <w:tmpl w:val="FFFFFF7E"/>
    <w:lvl w:ilvl="0" w:tentative="0">
      <w:start w:val="1"/>
      <w:numFmt w:val="decimal"/>
      <w:pStyle w:val="80"/>
      <w:lvlText w:val="%1."/>
      <w:lvlJc w:val="left"/>
      <w:pPr>
        <w:tabs>
          <w:tab w:val="left" w:pos="1200"/>
        </w:tabs>
        <w:ind w:left="1200" w:hanging="360"/>
      </w:pPr>
    </w:lvl>
  </w:abstractNum>
  <w:abstractNum w:abstractNumId="4">
    <w:nsid w:val="FFFFFF7F"/>
    <w:multiLevelType w:val="singleLevel"/>
    <w:tmpl w:val="FFFFFF7F"/>
    <w:lvl w:ilvl="0" w:tentative="0">
      <w:start w:val="1"/>
      <w:numFmt w:val="decimal"/>
      <w:pStyle w:val="79"/>
      <w:lvlText w:val="%1."/>
      <w:lvlJc w:val="left"/>
      <w:pPr>
        <w:tabs>
          <w:tab w:val="left" w:pos="780"/>
        </w:tabs>
        <w:ind w:left="780" w:hanging="360"/>
      </w:pPr>
    </w:lvl>
  </w:abstractNum>
  <w:abstractNum w:abstractNumId="5">
    <w:nsid w:val="FFFFFF80"/>
    <w:multiLevelType w:val="singleLevel"/>
    <w:tmpl w:val="FFFFFF80"/>
    <w:lvl w:ilvl="0" w:tentative="0">
      <w:start w:val="1"/>
      <w:numFmt w:val="bullet"/>
      <w:pStyle w:val="72"/>
      <w:lvlText w:val=""/>
      <w:lvlJc w:val="left"/>
      <w:pPr>
        <w:tabs>
          <w:tab w:val="left" w:pos="2040"/>
        </w:tabs>
        <w:ind w:left="2040" w:hanging="360"/>
      </w:pPr>
      <w:rPr>
        <w:rFonts w:hint="default" w:ascii="Wingdings" w:hAnsi="Wingdings"/>
      </w:rPr>
    </w:lvl>
  </w:abstractNum>
  <w:abstractNum w:abstractNumId="6">
    <w:nsid w:val="FFFFFF81"/>
    <w:multiLevelType w:val="singleLevel"/>
    <w:tmpl w:val="FFFFFF81"/>
    <w:lvl w:ilvl="0" w:tentative="0">
      <w:start w:val="1"/>
      <w:numFmt w:val="bullet"/>
      <w:pStyle w:val="71"/>
      <w:lvlText w:val=""/>
      <w:lvlJc w:val="left"/>
      <w:pPr>
        <w:tabs>
          <w:tab w:val="left" w:pos="1620"/>
        </w:tabs>
        <w:ind w:left="1620" w:hanging="360"/>
      </w:pPr>
      <w:rPr>
        <w:rFonts w:hint="default" w:ascii="Wingdings" w:hAnsi="Wingdings"/>
      </w:rPr>
    </w:lvl>
  </w:abstractNum>
  <w:abstractNum w:abstractNumId="7">
    <w:nsid w:val="FFFFFF82"/>
    <w:multiLevelType w:val="singleLevel"/>
    <w:tmpl w:val="FFFFFF82"/>
    <w:lvl w:ilvl="0" w:tentative="0">
      <w:start w:val="1"/>
      <w:numFmt w:val="bullet"/>
      <w:pStyle w:val="70"/>
      <w:lvlText w:val=""/>
      <w:lvlJc w:val="left"/>
      <w:pPr>
        <w:tabs>
          <w:tab w:val="left" w:pos="1200"/>
        </w:tabs>
        <w:ind w:left="1200" w:hanging="360"/>
      </w:pPr>
      <w:rPr>
        <w:rFonts w:hint="default" w:ascii="Wingdings" w:hAnsi="Wingdings"/>
      </w:rPr>
    </w:lvl>
  </w:abstractNum>
  <w:abstractNum w:abstractNumId="8">
    <w:nsid w:val="FFFFFF83"/>
    <w:multiLevelType w:val="singleLevel"/>
    <w:tmpl w:val="FFFFFF83"/>
    <w:lvl w:ilvl="0" w:tentative="0">
      <w:start w:val="1"/>
      <w:numFmt w:val="bullet"/>
      <w:pStyle w:val="69"/>
      <w:lvlText w:val=""/>
      <w:lvlJc w:val="left"/>
      <w:pPr>
        <w:tabs>
          <w:tab w:val="left" w:pos="780"/>
        </w:tabs>
        <w:ind w:left="780" w:hanging="360"/>
      </w:pPr>
      <w:rPr>
        <w:rFonts w:hint="default" w:ascii="Wingdings" w:hAnsi="Wingdings"/>
      </w:rPr>
    </w:lvl>
  </w:abstractNum>
  <w:abstractNum w:abstractNumId="9">
    <w:nsid w:val="FFFFFF88"/>
    <w:multiLevelType w:val="singleLevel"/>
    <w:tmpl w:val="FFFFFF88"/>
    <w:lvl w:ilvl="0" w:tentative="0">
      <w:start w:val="1"/>
      <w:numFmt w:val="decimal"/>
      <w:pStyle w:val="78"/>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68"/>
      <w:lvlText w:val=""/>
      <w:lvlJc w:val="left"/>
      <w:pPr>
        <w:tabs>
          <w:tab w:val="left" w:pos="360"/>
        </w:tabs>
        <w:ind w:left="360" w:hanging="360"/>
      </w:pPr>
      <w:rPr>
        <w:rFonts w:hint="default" w:ascii="Wingdings" w:hAnsi="Wingdings"/>
      </w:rPr>
    </w:lvl>
  </w:abstractNum>
  <w:abstractNum w:abstractNumId="11">
    <w:nsid w:val="13C24B25"/>
    <w:multiLevelType w:val="singleLevel"/>
    <w:tmpl w:val="13C24B25"/>
    <w:lvl w:ilvl="0" w:tentative="0">
      <w:start w:val="1"/>
      <w:numFmt w:val="upperLetter"/>
      <w:lvlText w:val="%1."/>
      <w:lvlJc w:val="left"/>
      <w:pPr>
        <w:tabs>
          <w:tab w:val="left" w:pos="425"/>
        </w:tabs>
        <w:ind w:left="425" w:leftChars="0" w:hanging="425" w:firstLineChars="0"/>
      </w:pPr>
      <w:rPr>
        <w:rFonts w:hint="default"/>
      </w:rPr>
    </w:lvl>
  </w:abstractNum>
  <w:abstractNum w:abstractNumId="12">
    <w:nsid w:val="3DBF1F43"/>
    <w:multiLevelType w:val="singleLevel"/>
    <w:tmpl w:val="3DBF1F43"/>
    <w:lvl w:ilvl="0" w:tentative="0">
      <w:start w:val="1"/>
      <w:numFmt w:val="decimal"/>
      <w:lvlText w:val="%1."/>
      <w:lvlJc w:val="left"/>
      <w:pPr>
        <w:tabs>
          <w:tab w:val="left" w:pos="425"/>
        </w:tabs>
        <w:ind w:left="425" w:leftChars="0" w:hanging="425" w:firstLineChars="0"/>
      </w:pPr>
      <w:rPr>
        <w:rFonts w:hint="default"/>
      </w:rPr>
    </w:lvl>
  </w:abstractNum>
  <w:abstractNum w:abstractNumId="13">
    <w:nsid w:val="52544BD7"/>
    <w:multiLevelType w:val="singleLevel"/>
    <w:tmpl w:val="52544BD7"/>
    <w:lvl w:ilvl="0" w:tentative="0">
      <w:start w:val="1"/>
      <w:numFmt w:val="decimal"/>
      <w:lvlText w:val="%1."/>
      <w:lvlJc w:val="left"/>
      <w:pPr>
        <w:tabs>
          <w:tab w:val="left" w:pos="425"/>
        </w:tabs>
        <w:ind w:left="425" w:leftChars="0" w:hanging="425" w:firstLineChars="0"/>
      </w:pPr>
      <w:rPr>
        <w:rFonts w:hint="default"/>
        <w:b/>
        <w:bCs/>
      </w:rPr>
    </w:lvl>
  </w:abstractNum>
  <w:abstractNum w:abstractNumId="14">
    <w:nsid w:val="53965ABF"/>
    <w:multiLevelType w:val="singleLevel"/>
    <w:tmpl w:val="53965ABF"/>
    <w:lvl w:ilvl="0" w:tentative="0">
      <w:start w:val="1"/>
      <w:numFmt w:val="lowerLetter"/>
      <w:lvlText w:val="%1."/>
      <w:lvlJc w:val="left"/>
      <w:pPr>
        <w:tabs>
          <w:tab w:val="left" w:pos="425"/>
        </w:tabs>
        <w:ind w:left="425" w:leftChars="0" w:hanging="425" w:firstLineChars="0"/>
      </w:pPr>
      <w:rPr>
        <w:rFonts w:hint="default"/>
      </w:rPr>
    </w:lvl>
  </w:abstractNum>
  <w:abstractNum w:abstractNumId="15">
    <w:nsid w:val="57F8E9E8"/>
    <w:multiLevelType w:val="singleLevel"/>
    <w:tmpl w:val="57F8E9E8"/>
    <w:lvl w:ilvl="0" w:tentative="0">
      <w:start w:val="1"/>
      <w:numFmt w:val="lowerLetter"/>
      <w:lvlText w:val="%1."/>
      <w:lvlJc w:val="left"/>
      <w:pPr>
        <w:tabs>
          <w:tab w:val="left" w:pos="425"/>
        </w:tabs>
        <w:ind w:left="425" w:leftChars="0" w:hanging="425" w:firstLineChars="0"/>
      </w:pPr>
      <w:rPr>
        <w:rFonts w:hint="default"/>
      </w:rPr>
    </w:lvl>
  </w:abstractNum>
  <w:abstractNum w:abstractNumId="16">
    <w:nsid w:val="7DBB7667"/>
    <w:multiLevelType w:val="singleLevel"/>
    <w:tmpl w:val="7DBB7667"/>
    <w:lvl w:ilvl="0" w:tentative="0">
      <w:start w:val="1"/>
      <w:numFmt w:val="lowerLetter"/>
      <w:lvlText w:val="%1."/>
      <w:lvlJc w:val="left"/>
      <w:pPr>
        <w:tabs>
          <w:tab w:val="left" w:pos="425"/>
        </w:tabs>
        <w:ind w:left="425" w:leftChars="0" w:hanging="425" w:firstLineChars="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3"/>
  </w:num>
  <w:num w:numId="13">
    <w:abstractNumId w:val="16"/>
  </w:num>
  <w:num w:numId="14">
    <w:abstractNumId w:val="0"/>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15E31"/>
    <w:rsid w:val="00E64C21"/>
    <w:rsid w:val="00EC24C6"/>
    <w:rsid w:val="00EF2933"/>
    <w:rsid w:val="00F05146"/>
    <w:rsid w:val="00F1115D"/>
    <w:rsid w:val="00F3513C"/>
    <w:rsid w:val="00F465C5"/>
    <w:rsid w:val="00F5180D"/>
    <w:rsid w:val="00F51B21"/>
    <w:rsid w:val="00F51D87"/>
    <w:rsid w:val="00F8455C"/>
    <w:rsid w:val="01172558"/>
    <w:rsid w:val="01927C68"/>
    <w:rsid w:val="02071A61"/>
    <w:rsid w:val="020B0159"/>
    <w:rsid w:val="027C5214"/>
    <w:rsid w:val="02BF33C7"/>
    <w:rsid w:val="03096DBC"/>
    <w:rsid w:val="036A38A7"/>
    <w:rsid w:val="03B7786E"/>
    <w:rsid w:val="03EA2431"/>
    <w:rsid w:val="05184867"/>
    <w:rsid w:val="06BF5E6D"/>
    <w:rsid w:val="06CF19BA"/>
    <w:rsid w:val="08006483"/>
    <w:rsid w:val="095E4F2B"/>
    <w:rsid w:val="0B875AEA"/>
    <w:rsid w:val="0B9707F9"/>
    <w:rsid w:val="0BC414DD"/>
    <w:rsid w:val="0BD91675"/>
    <w:rsid w:val="0CD00938"/>
    <w:rsid w:val="0CFF1282"/>
    <w:rsid w:val="0D020506"/>
    <w:rsid w:val="0D1E1225"/>
    <w:rsid w:val="0E0C420F"/>
    <w:rsid w:val="0E9F3E09"/>
    <w:rsid w:val="0EA347E1"/>
    <w:rsid w:val="0ED8355D"/>
    <w:rsid w:val="0EF0290F"/>
    <w:rsid w:val="0F4D2461"/>
    <w:rsid w:val="0F9409BF"/>
    <w:rsid w:val="0FB55B14"/>
    <w:rsid w:val="1009058A"/>
    <w:rsid w:val="107066A0"/>
    <w:rsid w:val="117D4FE9"/>
    <w:rsid w:val="11D04F45"/>
    <w:rsid w:val="14E96977"/>
    <w:rsid w:val="14F05DE7"/>
    <w:rsid w:val="16240DAF"/>
    <w:rsid w:val="1740623B"/>
    <w:rsid w:val="174D67AA"/>
    <w:rsid w:val="17557B63"/>
    <w:rsid w:val="17DA63C2"/>
    <w:rsid w:val="18505CCF"/>
    <w:rsid w:val="18F3507E"/>
    <w:rsid w:val="19B263B5"/>
    <w:rsid w:val="19F653EC"/>
    <w:rsid w:val="1B492FD4"/>
    <w:rsid w:val="1F10591D"/>
    <w:rsid w:val="1F3E2BDA"/>
    <w:rsid w:val="20664F59"/>
    <w:rsid w:val="211759FE"/>
    <w:rsid w:val="215E4A0F"/>
    <w:rsid w:val="218B509D"/>
    <w:rsid w:val="2242699D"/>
    <w:rsid w:val="23393584"/>
    <w:rsid w:val="259749E3"/>
    <w:rsid w:val="2672747C"/>
    <w:rsid w:val="27077032"/>
    <w:rsid w:val="276969B7"/>
    <w:rsid w:val="27A6620C"/>
    <w:rsid w:val="280C2C3D"/>
    <w:rsid w:val="2828343B"/>
    <w:rsid w:val="28A84D8A"/>
    <w:rsid w:val="29AF20F4"/>
    <w:rsid w:val="2A227FD3"/>
    <w:rsid w:val="2A4A23C3"/>
    <w:rsid w:val="2AC60166"/>
    <w:rsid w:val="2AFA37F4"/>
    <w:rsid w:val="2B0002EC"/>
    <w:rsid w:val="2B405182"/>
    <w:rsid w:val="2BC17AEE"/>
    <w:rsid w:val="2C262686"/>
    <w:rsid w:val="2C6932B2"/>
    <w:rsid w:val="2E8C689F"/>
    <w:rsid w:val="2F0C4ABE"/>
    <w:rsid w:val="30434ABB"/>
    <w:rsid w:val="30D601C1"/>
    <w:rsid w:val="30E94D6B"/>
    <w:rsid w:val="319901A2"/>
    <w:rsid w:val="31F07D84"/>
    <w:rsid w:val="3228799A"/>
    <w:rsid w:val="32AC0021"/>
    <w:rsid w:val="332D35F4"/>
    <w:rsid w:val="33D149CD"/>
    <w:rsid w:val="33F265D9"/>
    <w:rsid w:val="341903D8"/>
    <w:rsid w:val="34C67823"/>
    <w:rsid w:val="34D46FD5"/>
    <w:rsid w:val="34FD115B"/>
    <w:rsid w:val="35B52A49"/>
    <w:rsid w:val="35EB750F"/>
    <w:rsid w:val="37FC4126"/>
    <w:rsid w:val="3888024E"/>
    <w:rsid w:val="389F7E73"/>
    <w:rsid w:val="38ED5935"/>
    <w:rsid w:val="39A2421E"/>
    <w:rsid w:val="3AC42A35"/>
    <w:rsid w:val="3B140602"/>
    <w:rsid w:val="3B5F79F7"/>
    <w:rsid w:val="3BC33E98"/>
    <w:rsid w:val="3BCE7402"/>
    <w:rsid w:val="3C935783"/>
    <w:rsid w:val="3CBE0B3B"/>
    <w:rsid w:val="3CEB7204"/>
    <w:rsid w:val="3DB2525B"/>
    <w:rsid w:val="3DBB4196"/>
    <w:rsid w:val="3DC1175F"/>
    <w:rsid w:val="3E5B0B80"/>
    <w:rsid w:val="3E7B2789"/>
    <w:rsid w:val="3EED2FA9"/>
    <w:rsid w:val="403C706C"/>
    <w:rsid w:val="40EA6B72"/>
    <w:rsid w:val="428D2944"/>
    <w:rsid w:val="43E21A8F"/>
    <w:rsid w:val="43F5638C"/>
    <w:rsid w:val="441F421D"/>
    <w:rsid w:val="44B22301"/>
    <w:rsid w:val="44C50FE3"/>
    <w:rsid w:val="44E80555"/>
    <w:rsid w:val="45122071"/>
    <w:rsid w:val="470E42E2"/>
    <w:rsid w:val="47546E98"/>
    <w:rsid w:val="478A3B77"/>
    <w:rsid w:val="49F36B4D"/>
    <w:rsid w:val="4AA96470"/>
    <w:rsid w:val="4AE62FC9"/>
    <w:rsid w:val="4AF14DC7"/>
    <w:rsid w:val="4B312F17"/>
    <w:rsid w:val="4C671669"/>
    <w:rsid w:val="4C6A36BB"/>
    <w:rsid w:val="4CC52B4E"/>
    <w:rsid w:val="4D481EA9"/>
    <w:rsid w:val="4E4A6145"/>
    <w:rsid w:val="4E734CDD"/>
    <w:rsid w:val="4E753F01"/>
    <w:rsid w:val="4F117B37"/>
    <w:rsid w:val="4F832800"/>
    <w:rsid w:val="4FAE66A0"/>
    <w:rsid w:val="50F362A5"/>
    <w:rsid w:val="527535F3"/>
    <w:rsid w:val="53696E35"/>
    <w:rsid w:val="551C5030"/>
    <w:rsid w:val="58D22235"/>
    <w:rsid w:val="593870B0"/>
    <w:rsid w:val="59DE55FD"/>
    <w:rsid w:val="5AB37574"/>
    <w:rsid w:val="5B24164F"/>
    <w:rsid w:val="5C122DDB"/>
    <w:rsid w:val="5D954414"/>
    <w:rsid w:val="5E184B02"/>
    <w:rsid w:val="5E424613"/>
    <w:rsid w:val="5E8631C8"/>
    <w:rsid w:val="5EF55071"/>
    <w:rsid w:val="5F6E12A1"/>
    <w:rsid w:val="5FAA7727"/>
    <w:rsid w:val="5FB12F3C"/>
    <w:rsid w:val="61D84114"/>
    <w:rsid w:val="623911E9"/>
    <w:rsid w:val="63247F09"/>
    <w:rsid w:val="63D846C0"/>
    <w:rsid w:val="63E3618F"/>
    <w:rsid w:val="64125045"/>
    <w:rsid w:val="646B583F"/>
    <w:rsid w:val="66464C58"/>
    <w:rsid w:val="67953ACF"/>
    <w:rsid w:val="68020FB1"/>
    <w:rsid w:val="680C5890"/>
    <w:rsid w:val="6A2E1DD0"/>
    <w:rsid w:val="6AAD09B4"/>
    <w:rsid w:val="6B6F5ECF"/>
    <w:rsid w:val="6CA754AD"/>
    <w:rsid w:val="6D1C4C91"/>
    <w:rsid w:val="6E5B69FB"/>
    <w:rsid w:val="6F0737AE"/>
    <w:rsid w:val="6F2A5925"/>
    <w:rsid w:val="6F5D6E5C"/>
    <w:rsid w:val="6F8A0689"/>
    <w:rsid w:val="70375E28"/>
    <w:rsid w:val="71147777"/>
    <w:rsid w:val="71275730"/>
    <w:rsid w:val="71796600"/>
    <w:rsid w:val="71DC7568"/>
    <w:rsid w:val="733338EB"/>
    <w:rsid w:val="75982A7C"/>
    <w:rsid w:val="762649B3"/>
    <w:rsid w:val="768C3340"/>
    <w:rsid w:val="77150ECD"/>
    <w:rsid w:val="77640A6E"/>
    <w:rsid w:val="77C44475"/>
    <w:rsid w:val="782315F8"/>
    <w:rsid w:val="78C03A26"/>
    <w:rsid w:val="7ACB7350"/>
    <w:rsid w:val="7B070171"/>
    <w:rsid w:val="7BC77534"/>
    <w:rsid w:val="7BC84F40"/>
    <w:rsid w:val="7BF164B7"/>
    <w:rsid w:val="7C9C22FF"/>
    <w:rsid w:val="7DDD18CA"/>
    <w:rsid w:val="7E294F89"/>
    <w:rsid w:val="7FAB3D51"/>
    <w:rsid w:val="7FCD4C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0"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paragraph" w:styleId="2">
    <w:name w:val="heading 1"/>
    <w:basedOn w:val="1"/>
    <w:next w:val="1"/>
    <w:link w:val="254"/>
    <w:qFormat/>
    <w:uiPriority w:val="0"/>
    <w:pPr>
      <w:keepNext/>
      <w:keepLines/>
      <w:spacing w:before="340" w:after="330" w:line="578" w:lineRule="auto"/>
      <w:jc w:val="center"/>
      <w:outlineLvl w:val="0"/>
    </w:pPr>
    <w:rPr>
      <w:rFonts w:ascii="Times New Roman" w:hAnsi="Times New Roman"/>
      <w:b/>
      <w:bCs/>
      <w:kern w:val="44"/>
      <w:sz w:val="24"/>
      <w:szCs w:val="44"/>
      <w:lang w:eastAsia="en-US"/>
    </w:rPr>
  </w:style>
  <w:style w:type="paragraph" w:styleId="3">
    <w:name w:val="heading 2"/>
    <w:basedOn w:val="1"/>
    <w:next w:val="1"/>
    <w:unhideWhenUsed/>
    <w:qFormat/>
    <w:uiPriority w:val="0"/>
    <w:pPr>
      <w:keepNext/>
      <w:keepLines/>
      <w:spacing w:before="260" w:after="260" w:line="416" w:lineRule="auto"/>
      <w:jc w:val="left"/>
      <w:outlineLvl w:val="1"/>
    </w:pPr>
    <w:rPr>
      <w:rFonts w:ascii="Times New Roman" w:hAnsi="Times New Roman"/>
      <w:b/>
      <w:bCs/>
      <w:sz w:val="24"/>
      <w:szCs w:val="32"/>
    </w:rPr>
  </w:style>
  <w:style w:type="paragraph" w:styleId="4">
    <w:name w:val="heading 3"/>
    <w:basedOn w:val="1"/>
    <w:next w:val="1"/>
    <w:link w:val="250"/>
    <w:unhideWhenUsed/>
    <w:qFormat/>
    <w:uiPriority w:val="0"/>
    <w:pPr>
      <w:keepNext/>
      <w:keepLines/>
      <w:spacing w:before="260" w:after="260" w:line="416" w:lineRule="auto"/>
      <w:outlineLvl w:val="2"/>
    </w:pPr>
    <w:rPr>
      <w:rFonts w:ascii="Times New Roman" w:hAnsi="Times New Roman"/>
      <w:b/>
      <w:bCs/>
      <w:sz w:val="24"/>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paragraph" w:styleId="6">
    <w:name w:val="heading 5"/>
    <w:basedOn w:val="1"/>
    <w:next w:val="1"/>
    <w:unhideWhenUsed/>
    <w:qFormat/>
    <w:uiPriority w:val="0"/>
    <w:pPr>
      <w:keepNext/>
      <w:keepLines/>
      <w:spacing w:before="280" w:after="290" w:line="376" w:lineRule="auto"/>
      <w:outlineLvl w:val="4"/>
    </w:pPr>
    <w:rPr>
      <w:b/>
      <w:bCs/>
      <w:sz w:val="28"/>
      <w:szCs w:val="28"/>
    </w:rPr>
  </w:style>
  <w:style w:type="paragraph" w:styleId="7">
    <w:name w:val="heading 6"/>
    <w:basedOn w:val="1"/>
    <w:next w:val="1"/>
    <w:unhideWhenUsed/>
    <w:qFormat/>
    <w:uiPriority w:val="0"/>
    <w:pPr>
      <w:keepNext/>
      <w:keepLines/>
      <w:spacing w:before="240" w:after="64" w:line="320" w:lineRule="auto"/>
      <w:outlineLvl w:val="5"/>
    </w:pPr>
    <w:rPr>
      <w:b/>
      <w:bCs/>
      <w:sz w:val="24"/>
      <w:szCs w:val="24"/>
    </w:rPr>
  </w:style>
  <w:style w:type="paragraph" w:styleId="8">
    <w:name w:val="heading 7"/>
    <w:basedOn w:val="1"/>
    <w:next w:val="1"/>
    <w:unhideWhenUsed/>
    <w:qFormat/>
    <w:uiPriority w:val="0"/>
    <w:pPr>
      <w:keepNext/>
      <w:keepLines/>
      <w:spacing w:before="240" w:after="64" w:line="320" w:lineRule="auto"/>
      <w:outlineLvl w:val="6"/>
    </w:pPr>
    <w:rPr>
      <w:b/>
      <w:bCs/>
      <w:sz w:val="24"/>
      <w:szCs w:val="24"/>
    </w:rPr>
  </w:style>
  <w:style w:type="paragraph" w:styleId="9">
    <w:name w:val="heading 8"/>
    <w:basedOn w:val="1"/>
    <w:next w:val="1"/>
    <w:unhideWhenUsed/>
    <w:qFormat/>
    <w:uiPriority w:val="0"/>
    <w:pPr>
      <w:keepNext/>
      <w:keepLines/>
      <w:spacing w:before="240" w:after="64" w:line="320" w:lineRule="auto"/>
      <w:outlineLvl w:val="7"/>
    </w:pPr>
    <w:rPr>
      <w:sz w:val="24"/>
      <w:szCs w:val="24"/>
    </w:rPr>
  </w:style>
  <w:style w:type="paragraph" w:styleId="10">
    <w:name w:val="heading 9"/>
    <w:basedOn w:val="1"/>
    <w:next w:val="1"/>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SimSun" w:cs="Courier New"/>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pPr>
      <w:spacing w:before="100" w:beforeAutospacing="1" w:after="100" w:afterAutospacing="1"/>
      <w:ind w:left="0" w:right="0"/>
      <w:jc w:val="left"/>
    </w:pPr>
    <w:rPr>
      <w:rFonts w:ascii="Times New Roman" w:hAnsi="Times New Roman" w:eastAsia="SimSun" w:cs="Times New Roman"/>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11">
    <w:name w:val="Table Grid"/>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Horz">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Horz">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Horz">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Horz">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band2Horz">
      <w:tblPr/>
      <w:tcPr>
        <w:tcBorders>
          <w:top w:val="nil"/>
          <w:left w:val="nil"/>
          <w:bottom w:val="nil"/>
          <w:right w:val="nil"/>
          <w:insideH w:val="nil"/>
          <w:insideV w:val="nil"/>
          <w:tl2br w:val="nil"/>
          <w:tr2bl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l2br w:val="nil"/>
          <w:tr2bl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l2br w:val="nil"/>
          <w:tr2bl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band2Horz">
      <w:tblPr/>
      <w:tcPr>
        <w:tcBorders>
          <w:top w:val="nil"/>
          <w:left w:val="nil"/>
          <w:bottom w:val="nil"/>
          <w:right w:val="nil"/>
          <w:insideH w:val="nil"/>
          <w:insideV w:val="nil"/>
          <w:tl2br w:val="nil"/>
          <w:tr2bl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l2br w:val="nil"/>
          <w:tr2bl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band2Horz">
      <w:tblPr/>
      <w:tcPr>
        <w:tcBorders>
          <w:top w:val="nil"/>
          <w:left w:val="nil"/>
          <w:bottom w:val="nil"/>
          <w:right w:val="nil"/>
          <w:insideH w:val="nil"/>
          <w:insideV w:val="nil"/>
          <w:tl2br w:val="nil"/>
          <w:tr2bl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band2Horz">
      <w:tblPr/>
      <w:tcPr>
        <w:tcBorders>
          <w:top w:val="nil"/>
          <w:left w:val="nil"/>
          <w:bottom w:val="nil"/>
          <w:right w:val="nil"/>
          <w:insideH w:val="nil"/>
          <w:insideV w:val="nil"/>
          <w:tl2br w:val="nil"/>
          <w:tr2bl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l2br w:val="nil"/>
          <w:tr2bl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band2Horz">
      <w:tblPr/>
      <w:tcPr>
        <w:tcBorders>
          <w:top w:val="nil"/>
          <w:left w:val="nil"/>
          <w:bottom w:val="nil"/>
          <w:right w:val="nil"/>
          <w:insideH w:val="nil"/>
          <w:insideV w:val="nil"/>
          <w:tl2br w:val="nil"/>
          <w:tr2bl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000000"/>
      </w:tcPr>
    </w:tblStylePr>
    <w:tblStylePr w:type="lastCol">
      <w:rPr>
        <w:b/>
        <w:bCs/>
        <w:color w:val="FFFFFF"/>
      </w:rPr>
      <w:tblPr/>
      <w:tcPr>
        <w:tcBorders>
          <w:top w:val="nil"/>
          <w:left w:val="nil"/>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C0504D"/>
      </w:tcPr>
    </w:tblStylePr>
    <w:tblStylePr w:type="lastCol">
      <w:rPr>
        <w:b/>
        <w:bCs/>
        <w:color w:val="FFFFFF"/>
      </w:rPr>
      <w:tblPr/>
      <w:tcPr>
        <w:tcBorders>
          <w:top w:val="nil"/>
          <w:left w:val="nil"/>
          <w:bottom w:val="nil"/>
          <w:right w:val="nil"/>
          <w:insideH w:val="nil"/>
          <w:insideV w:val="nil"/>
          <w:tl2br w:val="nil"/>
          <w:tr2bl w:val="nil"/>
        </w:tcBorders>
        <w:shd w:val="clear" w:color="auto" w:fill="C0504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8064A2"/>
      </w:tcPr>
    </w:tblStylePr>
    <w:tblStylePr w:type="lastCol">
      <w:rPr>
        <w:b/>
        <w:bCs/>
        <w:color w:val="FFFFFF"/>
      </w:rPr>
      <w:tblPr/>
      <w:tcPr>
        <w:tcBorders>
          <w:top w:val="nil"/>
          <w:left w:val="nil"/>
          <w:bottom w:val="nil"/>
          <w:right w:val="nil"/>
          <w:insideH w:val="nil"/>
          <w:insideV w:val="nil"/>
          <w:tl2br w:val="nil"/>
          <w:tr2bl w:val="nil"/>
        </w:tcBorders>
        <w:shd w:val="clear" w:color="auto" w:fill="8064A2"/>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bottom w:val="nil"/>
          <w:right w:val="nil"/>
          <w:insideH w:val="nil"/>
          <w:insideV w:val="nil"/>
          <w:tl2br w:val="nil"/>
          <w:tr2bl w:val="nil"/>
        </w:tcBorders>
      </w:tcPr>
    </w:tblStylePr>
    <w:tblStylePr w:type="lastRow">
      <w:rPr>
        <w:b/>
        <w:bCs/>
        <w:color w:val="1F497D"/>
      </w:rPr>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000000" w:sz="8" w:space="0"/>
          <w:left w:val="single" w:color="000000" w:sz="8" w:space="0"/>
          <w:bottom w:val="nil"/>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bottom w:val="nil"/>
          <w:right w:val="nil"/>
          <w:insideH w:val="nil"/>
          <w:insideV w:val="nil"/>
          <w:tl2br w:val="nil"/>
          <w:tr2bl w:val="nil"/>
        </w:tcBorders>
      </w:tcPr>
    </w:tblStylePr>
    <w:tblStylePr w:type="lastRow">
      <w:rPr>
        <w:b/>
        <w:bCs/>
        <w:color w:val="1F497D"/>
      </w:rPr>
      <w:tbl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4F81BD" w:sz="8" w:space="0"/>
          <w:left w:val="single" w:color="4F81BD" w:sz="8" w:space="0"/>
          <w:bottom w:val="nil"/>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bottom w:val="nil"/>
          <w:right w:val="nil"/>
          <w:insideH w:val="nil"/>
          <w:insideV w:val="nil"/>
          <w:tl2br w:val="nil"/>
          <w:tr2bl w:val="nil"/>
        </w:tcBorders>
      </w:tcPr>
    </w:tblStylePr>
    <w:tblStylePr w:type="lastRow">
      <w:rPr>
        <w:b/>
        <w:bCs/>
        <w:color w:val="1F497D"/>
      </w:rPr>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C0504D" w:sz="8" w:space="0"/>
          <w:left w:val="single" w:color="C0504D" w:sz="8" w:space="0"/>
          <w:bottom w:val="nil"/>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bottom w:val="nil"/>
          <w:right w:val="nil"/>
          <w:insideH w:val="nil"/>
          <w:insideV w:val="nil"/>
          <w:tl2br w:val="nil"/>
          <w:tr2bl w:val="nil"/>
        </w:tcBorders>
      </w:tcPr>
    </w:tblStylePr>
    <w:tblStylePr w:type="lastRow">
      <w:rPr>
        <w:b/>
        <w:bCs/>
        <w:color w:val="1F497D"/>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9BBB59" w:sz="8" w:space="0"/>
          <w:left w:val="single" w:color="9BBB59" w:sz="8" w:space="0"/>
          <w:bottom w:val="nil"/>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bottom w:val="nil"/>
          <w:right w:val="nil"/>
          <w:insideH w:val="nil"/>
          <w:insideV w:val="nil"/>
          <w:tl2br w:val="nil"/>
          <w:tr2bl w:val="nil"/>
        </w:tcBorders>
      </w:tcPr>
    </w:tblStylePr>
    <w:tblStylePr w:type="lastRow">
      <w:rPr>
        <w:b/>
        <w:bCs/>
        <w:color w:val="1F497D"/>
      </w:rPr>
      <w:tblPr/>
      <w:tcPr>
        <w:tcBorders>
          <w:top w:val="single" w:color="8064A2" w:sz="8" w:space="0"/>
          <w:left w:val="single" w:color="8064A2"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8064A2" w:sz="8" w:space="0"/>
          <w:left w:val="single" w:color="8064A2" w:sz="8" w:space="0"/>
          <w:bottom w:val="nil"/>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bottom w:val="nil"/>
          <w:right w:val="nil"/>
          <w:insideH w:val="nil"/>
          <w:insideV w:val="nil"/>
          <w:tl2br w:val="nil"/>
          <w:tr2bl w:val="nil"/>
        </w:tcBorders>
      </w:tcPr>
    </w:tblStylePr>
    <w:tblStylePr w:type="lastRow">
      <w:rPr>
        <w:b/>
        <w:bCs/>
        <w:color w:val="1F497D"/>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4BACC6" w:sz="8" w:space="0"/>
          <w:left w:val="single" w:color="4BACC6" w:sz="8" w:space="0"/>
          <w:bottom w:val="nil"/>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bottom w:val="nil"/>
          <w:right w:val="nil"/>
          <w:insideH w:val="nil"/>
          <w:insideV w:val="nil"/>
          <w:tl2br w:val="nil"/>
          <w:tr2bl w:val="nil"/>
        </w:tcBorders>
      </w:tcPr>
    </w:tblStylePr>
    <w:tblStylePr w:type="lastRow">
      <w:rPr>
        <w:b/>
        <w:bCs/>
        <w:color w:val="1F497D"/>
      </w:rPr>
      <w:tblPr/>
      <w:tcPr>
        <w:tcBorders>
          <w:top w:val="single" w:color="F79646" w:sz="8" w:space="0"/>
          <w:left w:val="single" w:color="F79646"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F79646" w:sz="8" w:space="0"/>
          <w:left w:val="single" w:color="F79646" w:sz="8" w:space="0"/>
          <w:bottom w:val="nil"/>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l2br w:val="nil"/>
          <w:tr2bl w:val="nil"/>
        </w:tcBorders>
        <w:shd w:val="clear" w:color="auto" w:fill="FFFFFF"/>
      </w:tcPr>
    </w:tblStylePr>
    <w:tblStylePr w:type="lastRow">
      <w:tblPr/>
      <w:tcPr>
        <w:tcBorders>
          <w:top w:val="single" w:color="000000"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000000" w:sz="8" w:space="0"/>
          <w:insideH w:val="nil"/>
          <w:insideV w:val="nil"/>
          <w:tl2br w:val="nil"/>
          <w:tr2bl w:val="nil"/>
        </w:tcBorders>
        <w:shd w:val="clear" w:color="auto" w:fill="FFFFFF"/>
      </w:tcPr>
    </w:tblStylePr>
    <w:tblStylePr w:type="lastCol">
      <w:tblPr/>
      <w:tcPr>
        <w:tcBorders>
          <w:top w:val="nil"/>
          <w:left w:val="nil"/>
          <w:bottom w:val="single" w:color="000000"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l2br w:val="nil"/>
          <w:tr2bl w:val="nil"/>
        </w:tcBorders>
        <w:shd w:val="clear" w:color="auto" w:fill="FFFFFF"/>
      </w:tcPr>
    </w:tblStylePr>
    <w:tblStylePr w:type="lastRow">
      <w:tblPr/>
      <w:tcPr>
        <w:tcBorders>
          <w:top w:val="single" w:color="4F81B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F81BD" w:sz="8" w:space="0"/>
          <w:insideH w:val="nil"/>
          <w:insideV w:val="nil"/>
          <w:tl2br w:val="nil"/>
          <w:tr2bl w:val="nil"/>
        </w:tcBorders>
        <w:shd w:val="clear" w:color="auto" w:fill="FFFFFF"/>
      </w:tcPr>
    </w:tblStylePr>
    <w:tblStylePr w:type="lastCol">
      <w:tblPr/>
      <w:tcPr>
        <w:tcBorders>
          <w:top w:val="nil"/>
          <w:left w:val="nil"/>
          <w:bottom w:val="single" w:color="4F81BD"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l2br w:val="nil"/>
          <w:tr2bl w:val="nil"/>
        </w:tcBorders>
        <w:shd w:val="clear" w:color="auto" w:fill="FFFFFF"/>
      </w:tcPr>
    </w:tblStylePr>
    <w:tblStylePr w:type="lastRow">
      <w:tblPr/>
      <w:tcPr>
        <w:tcBorders>
          <w:top w:val="single" w:color="C0504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C0504D" w:sz="8" w:space="0"/>
          <w:insideH w:val="nil"/>
          <w:insideV w:val="nil"/>
          <w:tl2br w:val="nil"/>
          <w:tr2bl w:val="nil"/>
        </w:tcBorders>
        <w:shd w:val="clear" w:color="auto" w:fill="FFFFFF"/>
      </w:tcPr>
    </w:tblStylePr>
    <w:tblStylePr w:type="lastCol">
      <w:tblPr/>
      <w:tcPr>
        <w:tcBorders>
          <w:top w:val="nil"/>
          <w:left w:val="nil"/>
          <w:bottom w:val="single" w:color="C0504D"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l2br w:val="nil"/>
          <w:tr2bl w:val="nil"/>
        </w:tcBorders>
        <w:shd w:val="clear" w:color="auto" w:fill="FFFFFF"/>
      </w:tcPr>
    </w:tblStylePr>
    <w:tblStylePr w:type="lastRow">
      <w:tblPr/>
      <w:tcPr>
        <w:tcBorders>
          <w:top w:val="single" w:color="9BBB59"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9BBB59" w:sz="8" w:space="0"/>
          <w:insideH w:val="nil"/>
          <w:insideV w:val="nil"/>
          <w:tl2br w:val="nil"/>
          <w:tr2bl w:val="nil"/>
        </w:tcBorders>
        <w:shd w:val="clear" w:color="auto" w:fill="FFFFFF"/>
      </w:tcPr>
    </w:tblStylePr>
    <w:tblStylePr w:type="lastCol">
      <w:tblPr/>
      <w:tcPr>
        <w:tcBorders>
          <w:top w:val="nil"/>
          <w:left w:val="nil"/>
          <w:bottom w:val="single" w:color="9BBB59"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l2br w:val="nil"/>
          <w:tr2bl w:val="nil"/>
        </w:tcBorders>
        <w:shd w:val="clear" w:color="auto" w:fill="FFFFFF"/>
      </w:tcPr>
    </w:tblStylePr>
    <w:tblStylePr w:type="lastRow">
      <w:tblPr/>
      <w:tcPr>
        <w:tcBorders>
          <w:top w:val="single" w:color="8064A2"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8064A2" w:sz="8" w:space="0"/>
          <w:insideH w:val="nil"/>
          <w:insideV w:val="nil"/>
          <w:tl2br w:val="nil"/>
          <w:tr2bl w:val="nil"/>
        </w:tcBorders>
        <w:shd w:val="clear" w:color="auto" w:fill="FFFFFF"/>
      </w:tcPr>
    </w:tblStylePr>
    <w:tblStylePr w:type="lastCol">
      <w:tblPr/>
      <w:tcPr>
        <w:tcBorders>
          <w:top w:val="nil"/>
          <w:left w:val="nil"/>
          <w:bottom w:val="single" w:color="8064A2"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l2br w:val="nil"/>
          <w:tr2bl w:val="nil"/>
        </w:tcBorders>
        <w:shd w:val="clear" w:color="auto" w:fill="FFFFFF"/>
      </w:tcPr>
    </w:tblStylePr>
    <w:tblStylePr w:type="lastRow">
      <w:tblPr/>
      <w:tcPr>
        <w:tcBorders>
          <w:top w:val="single" w:color="4BACC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BACC6" w:sz="8" w:space="0"/>
          <w:insideH w:val="nil"/>
          <w:insideV w:val="nil"/>
          <w:tl2br w:val="nil"/>
          <w:tr2bl w:val="nil"/>
        </w:tcBorders>
        <w:shd w:val="clear" w:color="auto" w:fill="FFFFFF"/>
      </w:tcPr>
    </w:tblStylePr>
    <w:tblStylePr w:type="lastCol">
      <w:tblPr/>
      <w:tcPr>
        <w:tcBorders>
          <w:top w:val="nil"/>
          <w:left w:val="nil"/>
          <w:bottom w:val="single" w:color="4BACC6"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l2br w:val="nil"/>
          <w:tr2bl w:val="nil"/>
        </w:tcBorders>
        <w:shd w:val="clear" w:color="auto" w:fill="FFFFFF"/>
      </w:tcPr>
    </w:tblStylePr>
    <w:tblStylePr w:type="lastRow">
      <w:tblPr/>
      <w:tcPr>
        <w:tcBorders>
          <w:top w:val="single" w:color="F7964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F79646" w:sz="8" w:space="0"/>
          <w:insideH w:val="nil"/>
          <w:insideV w:val="nil"/>
          <w:tl2br w:val="nil"/>
          <w:tr2bl w:val="nil"/>
        </w:tcBorders>
        <w:shd w:val="clear" w:color="auto" w:fill="FFFFFF"/>
      </w:tcPr>
    </w:tblStylePr>
    <w:tblStylePr w:type="lastCol">
      <w:tblPr/>
      <w:tcPr>
        <w:tcBorders>
          <w:top w:val="nil"/>
          <w:left w:val="nil"/>
          <w:bottom w:val="single" w:color="F79646"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tblPr/>
      <w:tcPr>
        <w:shd w:val="clear" w:color="auto" w:fill="808080"/>
      </w:tcPr>
    </w:tblStylePr>
    <w:tblStylePr w:type="band1Horz">
      <w:tblPr/>
      <w:tcPr>
        <w:tcBorders>
          <w:top w:val="nil"/>
          <w:left w:val="nil"/>
          <w:bottom w:val="nil"/>
          <w:right w:val="nil"/>
          <w:insideH w:val="single" w:sz="6" w:space="0"/>
          <w:insideV w:val="single" w:sz="6" w:space="0"/>
          <w:tl2br w:val="nil"/>
          <w:tr2bl w:val="nil"/>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insideV w:val="single" w:sz="6" w:space="0"/>
          <w:tl2br w:val="nil"/>
          <w:tr2bl w:val="nil"/>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2DBDB"/>
      </w:tcPr>
    </w:tblStylePr>
    <w:tblStylePr w:type="band1Vert">
      <w:tblPr/>
      <w:tcPr>
        <w:shd w:val="clear" w:color="auto" w:fill="DFA7A6"/>
      </w:tcPr>
    </w:tblStylePr>
    <w:tblStylePr w:type="band1Horz">
      <w:tblPr/>
      <w:tcPr>
        <w:tcBorders>
          <w:top w:val="nil"/>
          <w:left w:val="nil"/>
          <w:bottom w:val="nil"/>
          <w:right w:val="nil"/>
          <w:insideH w:val="single" w:sz="6" w:space="0"/>
          <w:insideV w:val="single" w:sz="6" w:space="0"/>
          <w:tl2br w:val="nil"/>
          <w:tr2bl w:val="nil"/>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AF1DD"/>
      </w:tcPr>
    </w:tblStylePr>
    <w:tblStylePr w:type="band1Vert">
      <w:tblPr/>
      <w:tcPr>
        <w:shd w:val="clear" w:color="auto" w:fill="CDDDAC"/>
      </w:tcPr>
    </w:tblStylePr>
    <w:tblStylePr w:type="band1Horz">
      <w:tblPr/>
      <w:tcPr>
        <w:tcBorders>
          <w:top w:val="nil"/>
          <w:left w:val="nil"/>
          <w:bottom w:val="nil"/>
          <w:right w:val="nil"/>
          <w:insideH w:val="single" w:sz="6" w:space="0"/>
          <w:insideV w:val="single" w:sz="6" w:space="0"/>
          <w:tl2br w:val="nil"/>
          <w:tr2bl w:val="nil"/>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5DFEC"/>
      </w:tcPr>
    </w:tblStylePr>
    <w:tblStylePr w:type="band1Vert">
      <w:tblPr/>
      <w:tcPr>
        <w:shd w:val="clear" w:color="auto" w:fill="BFB1D0"/>
      </w:tcPr>
    </w:tblStylePr>
    <w:tblStylePr w:type="band1Horz">
      <w:tblPr/>
      <w:tcPr>
        <w:tcBorders>
          <w:top w:val="nil"/>
          <w:left w:val="nil"/>
          <w:bottom w:val="nil"/>
          <w:right w:val="nil"/>
          <w:insideH w:val="single" w:sz="6" w:space="0"/>
          <w:insideV w:val="single" w:sz="6" w:space="0"/>
          <w:tl2br w:val="nil"/>
          <w:tr2bl w:val="nil"/>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AEEF3"/>
      </w:tcPr>
    </w:tblStylePr>
    <w:tblStylePr w:type="band1Vert">
      <w:tblPr/>
      <w:tcPr>
        <w:shd w:val="clear" w:color="auto" w:fill="A5D5E2"/>
      </w:tcPr>
    </w:tblStylePr>
    <w:tblStylePr w:type="band1Horz">
      <w:tblPr/>
      <w:tcPr>
        <w:tcBorders>
          <w:top w:val="nil"/>
          <w:left w:val="nil"/>
          <w:bottom w:val="nil"/>
          <w:right w:val="nil"/>
          <w:insideH w:val="single" w:sz="6" w:space="0"/>
          <w:insideV w:val="single" w:sz="6" w:space="0"/>
          <w:tl2br w:val="nil"/>
          <w:tr2bl w:val="nil"/>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DE9D9"/>
      </w:tcPr>
    </w:tblStylePr>
    <w:tblStylePr w:type="band1Vert">
      <w:tblPr/>
      <w:tcPr>
        <w:shd w:val="clear" w:color="auto" w:fill="FBCAA2"/>
      </w:tcPr>
    </w:tblStylePr>
    <w:tblStylePr w:type="band1Horz">
      <w:tblPr/>
      <w:tcPr>
        <w:tcBorders>
          <w:top w:val="nil"/>
          <w:left w:val="nil"/>
          <w:bottom w:val="nil"/>
          <w:right w:val="nil"/>
          <w:insideH w:val="single" w:sz="6" w:space="0"/>
          <w:insideV w:val="single" w:sz="6" w:space="0"/>
          <w:tl2br w:val="nil"/>
          <w:tr2bl w:val="nil"/>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000000"/>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C0504D"/>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9BBB59"/>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8064A2"/>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BACC6"/>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F79646"/>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000000"/>
      </w:tcPr>
    </w:tblStylePr>
    <w:tblStylePr w:type="firstCol">
      <w:tblPr/>
      <w:tcPr>
        <w:tcBorders>
          <w:top w:val="nil"/>
          <w:left w:val="nil"/>
          <w:bottom w:val="nil"/>
          <w:right w:val="single" w:color="FFFFFF" w:sz="18" w:space="0"/>
          <w:insideH w:val="nil"/>
          <w:insideV w:val="nil"/>
          <w:tl2br w:val="nil"/>
          <w:tr2bl w:val="nil"/>
        </w:tcBorders>
        <w:shd w:val="clear" w:color="auto" w:fill="000000"/>
      </w:tcPr>
    </w:tblStylePr>
    <w:tblStylePr w:type="lastCol">
      <w:tblPr/>
      <w:tcPr>
        <w:tcBorders>
          <w:top w:val="nil"/>
          <w:left w:val="nil"/>
          <w:bottom w:val="single" w:color="FFFFFF" w:sz="18" w:space="0"/>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000000"/>
      </w:tcPr>
    </w:tblStylePr>
    <w:tblStylePr w:type="band1Horz">
      <w:tblPr/>
      <w:tcPr>
        <w:tcBorders>
          <w:top w:val="nil"/>
          <w:left w:val="nil"/>
          <w:bottom w:val="nil"/>
          <w:right w:val="nil"/>
          <w:insideH w:val="nil"/>
          <w:insideV w:val="nil"/>
          <w:tl2br w:val="nil"/>
          <w:tr2bl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color="FFFFFF" w:sz="18" w:space="0"/>
          <w:insideH w:val="nil"/>
          <w:insideV w:val="nil"/>
          <w:tl2br w:val="nil"/>
          <w:tr2bl w:val="nil"/>
        </w:tcBorders>
        <w:shd w:val="clear" w:color="auto" w:fill="365F91"/>
      </w:tcPr>
    </w:tblStylePr>
    <w:tblStylePr w:type="lastCol">
      <w:tblPr/>
      <w:tcPr>
        <w:tcBorders>
          <w:top w:val="nil"/>
          <w:left w:val="nil"/>
          <w:bottom w:val="single" w:color="FFFFFF" w:sz="18" w:space="0"/>
          <w:right w:val="nil"/>
          <w:insideH w:val="nil"/>
          <w:insideV w:val="nil"/>
          <w:tl2br w:val="nil"/>
          <w:tr2bl w:val="nil"/>
        </w:tcBorders>
        <w:shd w:val="clear" w:color="auto" w:fill="365F91"/>
      </w:tcPr>
    </w:tblStylePr>
    <w:tblStylePr w:type="band1Vert">
      <w:tblPr/>
      <w:tcPr>
        <w:tcBorders>
          <w:top w:val="nil"/>
          <w:left w:val="nil"/>
          <w:bottom w:val="nil"/>
          <w:right w:val="nil"/>
          <w:insideH w:val="nil"/>
          <w:insideV w:val="nil"/>
          <w:tl2br w:val="nil"/>
          <w:tr2bl w:val="nil"/>
        </w:tcBorders>
        <w:shd w:val="clear" w:color="auto" w:fill="365F91"/>
      </w:tcPr>
    </w:tblStylePr>
    <w:tblStylePr w:type="band1Horz">
      <w:tblPr/>
      <w:tcPr>
        <w:tcBorders>
          <w:top w:val="nil"/>
          <w:left w:val="nil"/>
          <w:bottom w:val="nil"/>
          <w:right w:val="nil"/>
          <w:insideH w:val="nil"/>
          <w:insideV w:val="nil"/>
          <w:tl2br w:val="nil"/>
          <w:tr2bl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color="FFFFFF" w:sz="18" w:space="0"/>
          <w:insideH w:val="nil"/>
          <w:insideV w:val="nil"/>
          <w:tl2br w:val="nil"/>
          <w:tr2bl w:val="nil"/>
        </w:tcBorders>
        <w:shd w:val="clear" w:color="auto" w:fill="943634"/>
      </w:tcPr>
    </w:tblStylePr>
    <w:tblStylePr w:type="lastCol">
      <w:tblPr/>
      <w:tcPr>
        <w:tcBorders>
          <w:top w:val="nil"/>
          <w:left w:val="nil"/>
          <w:bottom w:val="single" w:color="FFFFFF" w:sz="18" w:space="0"/>
          <w:right w:val="nil"/>
          <w:insideH w:val="nil"/>
          <w:insideV w:val="nil"/>
          <w:tl2br w:val="nil"/>
          <w:tr2bl w:val="nil"/>
        </w:tcBorders>
        <w:shd w:val="clear" w:color="auto" w:fill="943634"/>
      </w:tcPr>
    </w:tblStylePr>
    <w:tblStylePr w:type="band1Vert">
      <w:tblPr/>
      <w:tcPr>
        <w:tcBorders>
          <w:top w:val="nil"/>
          <w:left w:val="nil"/>
          <w:bottom w:val="nil"/>
          <w:right w:val="nil"/>
          <w:insideH w:val="nil"/>
          <w:insideV w:val="nil"/>
          <w:tl2br w:val="nil"/>
          <w:tr2bl w:val="nil"/>
        </w:tcBorders>
        <w:shd w:val="clear" w:color="auto" w:fill="943634"/>
      </w:tcPr>
    </w:tblStylePr>
    <w:tblStylePr w:type="band1Horz">
      <w:tblPr/>
      <w:tcPr>
        <w:tcBorders>
          <w:top w:val="nil"/>
          <w:left w:val="nil"/>
          <w:bottom w:val="nil"/>
          <w:right w:val="nil"/>
          <w:insideH w:val="nil"/>
          <w:insideV w:val="nil"/>
          <w:tl2br w:val="nil"/>
          <w:tr2bl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color="FFFFFF" w:sz="18" w:space="0"/>
          <w:insideH w:val="nil"/>
          <w:insideV w:val="nil"/>
          <w:tl2br w:val="nil"/>
          <w:tr2bl w:val="nil"/>
        </w:tcBorders>
        <w:shd w:val="clear" w:color="auto" w:fill="76923C"/>
      </w:tcPr>
    </w:tblStylePr>
    <w:tblStylePr w:type="lastCol">
      <w:tblPr/>
      <w:tcPr>
        <w:tcBorders>
          <w:top w:val="nil"/>
          <w:left w:val="nil"/>
          <w:bottom w:val="single" w:color="FFFFFF" w:sz="18" w:space="0"/>
          <w:right w:val="nil"/>
          <w:insideH w:val="nil"/>
          <w:insideV w:val="nil"/>
          <w:tl2br w:val="nil"/>
          <w:tr2bl w:val="nil"/>
        </w:tcBorders>
        <w:shd w:val="clear" w:color="auto" w:fill="76923C"/>
      </w:tcPr>
    </w:tblStylePr>
    <w:tblStylePr w:type="band1Vert">
      <w:tblPr/>
      <w:tcPr>
        <w:tcBorders>
          <w:top w:val="nil"/>
          <w:left w:val="nil"/>
          <w:bottom w:val="nil"/>
          <w:right w:val="nil"/>
          <w:insideH w:val="nil"/>
          <w:insideV w:val="nil"/>
          <w:tl2br w:val="nil"/>
          <w:tr2bl w:val="nil"/>
        </w:tcBorders>
        <w:shd w:val="clear" w:color="auto" w:fill="76923C"/>
      </w:tcPr>
    </w:tblStylePr>
    <w:tblStylePr w:type="band1Horz">
      <w:tblPr/>
      <w:tcPr>
        <w:tcBorders>
          <w:top w:val="nil"/>
          <w:left w:val="nil"/>
          <w:bottom w:val="nil"/>
          <w:right w:val="nil"/>
          <w:insideH w:val="nil"/>
          <w:insideV w:val="nil"/>
          <w:tl2br w:val="nil"/>
          <w:tr2bl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color="FFFFFF" w:sz="18" w:space="0"/>
          <w:insideH w:val="nil"/>
          <w:insideV w:val="nil"/>
          <w:tl2br w:val="nil"/>
          <w:tr2bl w:val="nil"/>
        </w:tcBorders>
        <w:shd w:val="clear" w:color="auto" w:fill="5F497A"/>
      </w:tcPr>
    </w:tblStylePr>
    <w:tblStylePr w:type="lastCol">
      <w:tblPr/>
      <w:tcPr>
        <w:tcBorders>
          <w:top w:val="nil"/>
          <w:left w:val="nil"/>
          <w:bottom w:val="single" w:color="FFFFFF" w:sz="18" w:space="0"/>
          <w:right w:val="nil"/>
          <w:insideH w:val="nil"/>
          <w:insideV w:val="nil"/>
          <w:tl2br w:val="nil"/>
          <w:tr2bl w:val="nil"/>
        </w:tcBorders>
        <w:shd w:val="clear" w:color="auto" w:fill="5F497A"/>
      </w:tcPr>
    </w:tblStylePr>
    <w:tblStylePr w:type="band1Vert">
      <w:tblPr/>
      <w:tcPr>
        <w:tcBorders>
          <w:top w:val="nil"/>
          <w:left w:val="nil"/>
          <w:bottom w:val="nil"/>
          <w:right w:val="nil"/>
          <w:insideH w:val="nil"/>
          <w:insideV w:val="nil"/>
          <w:tl2br w:val="nil"/>
          <w:tr2bl w:val="nil"/>
        </w:tcBorders>
        <w:shd w:val="clear" w:color="auto" w:fill="5F497A"/>
      </w:tcPr>
    </w:tblStylePr>
    <w:tblStylePr w:type="band1Horz">
      <w:tblPr/>
      <w:tcPr>
        <w:tcBorders>
          <w:top w:val="nil"/>
          <w:left w:val="nil"/>
          <w:bottom w:val="nil"/>
          <w:right w:val="nil"/>
          <w:insideH w:val="nil"/>
          <w:insideV w:val="nil"/>
          <w:tl2br w:val="nil"/>
          <w:tr2bl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color="FFFFFF" w:sz="18" w:space="0"/>
          <w:insideH w:val="nil"/>
          <w:insideV w:val="nil"/>
          <w:tl2br w:val="nil"/>
          <w:tr2bl w:val="nil"/>
        </w:tcBorders>
        <w:shd w:val="clear" w:color="auto" w:fill="31849B"/>
      </w:tcPr>
    </w:tblStylePr>
    <w:tblStylePr w:type="lastCol">
      <w:tblPr/>
      <w:tcPr>
        <w:tcBorders>
          <w:top w:val="nil"/>
          <w:left w:val="nil"/>
          <w:bottom w:val="single" w:color="FFFFFF" w:sz="18" w:space="0"/>
          <w:right w:val="nil"/>
          <w:insideH w:val="nil"/>
          <w:insideV w:val="nil"/>
          <w:tl2br w:val="nil"/>
          <w:tr2bl w:val="nil"/>
        </w:tcBorders>
        <w:shd w:val="clear" w:color="auto" w:fill="31849B"/>
      </w:tcPr>
    </w:tblStylePr>
    <w:tblStylePr w:type="band1Vert">
      <w:tblPr/>
      <w:tcPr>
        <w:tcBorders>
          <w:top w:val="nil"/>
          <w:left w:val="nil"/>
          <w:bottom w:val="nil"/>
          <w:right w:val="nil"/>
          <w:insideH w:val="nil"/>
          <w:insideV w:val="nil"/>
          <w:tl2br w:val="nil"/>
          <w:tr2bl w:val="nil"/>
        </w:tcBorders>
        <w:shd w:val="clear" w:color="auto" w:fill="31849B"/>
      </w:tcPr>
    </w:tblStylePr>
    <w:tblStylePr w:type="band1Horz">
      <w:tblPr/>
      <w:tcPr>
        <w:tcBorders>
          <w:top w:val="nil"/>
          <w:left w:val="nil"/>
          <w:bottom w:val="nil"/>
          <w:right w:val="nil"/>
          <w:insideH w:val="nil"/>
          <w:insideV w:val="nil"/>
          <w:tl2br w:val="nil"/>
          <w:tr2bl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color="FFFFFF" w:sz="18" w:space="0"/>
          <w:insideH w:val="nil"/>
          <w:insideV w:val="nil"/>
          <w:tl2br w:val="nil"/>
          <w:tr2bl w:val="nil"/>
        </w:tcBorders>
        <w:shd w:val="clear" w:color="auto" w:fill="E36C0A"/>
      </w:tcPr>
    </w:tblStylePr>
    <w:tblStylePr w:type="lastCol">
      <w:tblPr/>
      <w:tcPr>
        <w:tcBorders>
          <w:top w:val="nil"/>
          <w:left w:val="nil"/>
          <w:bottom w:val="single" w:color="FFFFFF" w:sz="18" w:space="0"/>
          <w:right w:val="nil"/>
          <w:insideH w:val="nil"/>
          <w:insideV w:val="nil"/>
          <w:tl2br w:val="nil"/>
          <w:tr2bl w:val="nil"/>
        </w:tcBorders>
        <w:shd w:val="clear" w:color="auto" w:fill="E36C0A"/>
      </w:tcPr>
    </w:tblStylePr>
    <w:tblStylePr w:type="band1Vert">
      <w:tblPr/>
      <w:tcPr>
        <w:tcBorders>
          <w:top w:val="nil"/>
          <w:left w:val="nil"/>
          <w:bottom w:val="nil"/>
          <w:right w:val="nil"/>
          <w:insideH w:val="nil"/>
          <w:insideV w:val="nil"/>
          <w:tl2br w:val="nil"/>
          <w:tr2bl w:val="nil"/>
        </w:tcBorders>
        <w:shd w:val="clear" w:color="auto" w:fill="E36C0A"/>
      </w:tcPr>
    </w:tblStylePr>
    <w:tblStylePr w:type="band1Horz">
      <w:tblPr/>
      <w:tcPr>
        <w:tcBorders>
          <w:top w:val="nil"/>
          <w:left w:val="nil"/>
          <w:bottom w:val="nil"/>
          <w:right w:val="nil"/>
          <w:insideH w:val="nil"/>
          <w:insideV w:val="nil"/>
          <w:tl2br w:val="nil"/>
          <w:tr2bl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insideV w:val="nil"/>
          <w:tl2br w:val="nil"/>
          <w:tr2bl w:val="nil"/>
        </w:tcBorders>
        <w:shd w:val="clear" w:color="auto" w:fill="000000"/>
      </w:tcPr>
    </w:tblStylePr>
    <w:tblStylePr w:type="lastCol">
      <w:rPr>
        <w:color w:val="FFFFFF"/>
      </w:rPr>
      <w:tblPr/>
      <w:tcPr>
        <w:tcBorders>
          <w:top w:val="nil"/>
          <w:left w:val="nil"/>
          <w:bottom w:val="nil"/>
          <w:right w:val="nil"/>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insideV w:val="nil"/>
          <w:tl2br w:val="nil"/>
          <w:tr2bl w:val="nil"/>
        </w:tcBorders>
        <w:shd w:val="clear" w:color="auto" w:fill="2C4C74"/>
      </w:tcPr>
    </w:tblStylePr>
    <w:tblStylePr w:type="lastCol">
      <w:rPr>
        <w:color w:val="FFFFFF"/>
      </w:rPr>
      <w:tblPr/>
      <w:tcPr>
        <w:tcBorders>
          <w:top w:val="nil"/>
          <w:left w:val="nil"/>
          <w:bottom w:val="nil"/>
          <w:right w:val="nil"/>
          <w:insideH w:val="nil"/>
          <w:insideV w:val="nil"/>
          <w:tl2br w:val="nil"/>
          <w:tr2bl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insideV w:val="nil"/>
          <w:tl2br w:val="nil"/>
          <w:tr2bl w:val="nil"/>
        </w:tcBorders>
        <w:shd w:val="clear" w:color="auto" w:fill="772C2A"/>
      </w:tcPr>
    </w:tblStylePr>
    <w:tblStylePr w:type="lastCol">
      <w:rPr>
        <w:color w:val="FFFFFF"/>
      </w:rPr>
      <w:tblPr/>
      <w:tcPr>
        <w:tcBorders>
          <w:top w:val="nil"/>
          <w:left w:val="nil"/>
          <w:bottom w:val="nil"/>
          <w:right w:val="nil"/>
          <w:insideH w:val="nil"/>
          <w:insideV w:val="nil"/>
          <w:tl2br w:val="nil"/>
          <w:tr2bl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insideV w:val="nil"/>
          <w:tl2br w:val="nil"/>
          <w:tr2bl w:val="nil"/>
        </w:tcBorders>
        <w:shd w:val="clear" w:color="auto" w:fill="5E7530"/>
      </w:tcPr>
    </w:tblStylePr>
    <w:tblStylePr w:type="lastCol">
      <w:rPr>
        <w:color w:val="FFFFFF"/>
      </w:rPr>
      <w:tblPr/>
      <w:tcPr>
        <w:tcBorders>
          <w:top w:val="nil"/>
          <w:left w:val="nil"/>
          <w:bottom w:val="nil"/>
          <w:right w:val="nil"/>
          <w:insideH w:val="nil"/>
          <w:insideV w:val="nil"/>
          <w:tl2br w:val="nil"/>
          <w:tr2bl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insideV w:val="nil"/>
          <w:tl2br w:val="nil"/>
          <w:tr2bl w:val="nil"/>
        </w:tcBorders>
        <w:shd w:val="clear" w:color="auto" w:fill="4C3B62"/>
      </w:tcPr>
    </w:tblStylePr>
    <w:tblStylePr w:type="lastCol">
      <w:rPr>
        <w:color w:val="FFFFFF"/>
      </w:rPr>
      <w:tblPr/>
      <w:tcPr>
        <w:tcBorders>
          <w:top w:val="nil"/>
          <w:left w:val="nil"/>
          <w:bottom w:val="nil"/>
          <w:right w:val="nil"/>
          <w:insideH w:val="nil"/>
          <w:insideV w:val="nil"/>
          <w:tl2br w:val="nil"/>
          <w:tr2bl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blPr/>
      <w:tcPr>
        <w:tcBorders>
          <w:top w:val="nil"/>
          <w:left w:val="nil"/>
          <w:bottom w:val="nil"/>
          <w:right w:val="nil"/>
          <w:insideH w:val="nil"/>
          <w:insideV w:val="nil"/>
          <w:tl2br w:val="nil"/>
          <w:tr2bl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insideV w:val="nil"/>
          <w:tl2br w:val="nil"/>
          <w:tr2bl w:val="nil"/>
        </w:tcBorders>
        <w:shd w:val="clear" w:color="auto" w:fill="B65608"/>
      </w:tcPr>
    </w:tblStylePr>
    <w:tblStylePr w:type="lastCol">
      <w:rPr>
        <w:color w:val="FFFFFF"/>
      </w:rPr>
      <w:tblPr/>
      <w:tcPr>
        <w:tcBorders>
          <w:top w:val="nil"/>
          <w:left w:val="nil"/>
          <w:bottom w:val="nil"/>
          <w:right w:val="nil"/>
          <w:insideH w:val="nil"/>
          <w:insideV w:val="nil"/>
          <w:tl2br w:val="nil"/>
          <w:tr2bl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664E82"/>
      </w:tcPr>
    </w:tblStylePr>
    <w:tblStylePr w:type="lastRow">
      <w:rPr>
        <w:b/>
        <w:bCs/>
        <w:color w:val="664E82"/>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7E9C40"/>
      </w:tcPr>
    </w:tblStylePr>
    <w:tblStylePr w:type="lastRow">
      <w:rPr>
        <w:b/>
        <w:bCs/>
        <w:color w:val="7E9C4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F2730A"/>
      </w:tcPr>
    </w:tblStylePr>
    <w:tblStylePr w:type="lastRow">
      <w:rPr>
        <w:b/>
        <w:bCs/>
        <w:color w:val="F2730A"/>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348DA5"/>
      </w:tcPr>
    </w:tblStylePr>
    <w:tblStylePr w:type="lastRow">
      <w:rPr>
        <w:b/>
        <w:bCs/>
        <w:color w:val="348DA5"/>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0"/>
    <w:pPr>
      <w:ind w:left="720"/>
      <w:contextualSpacing/>
    </w:pPr>
  </w:style>
  <w:style w:type="character" w:customStyle="1" w:styleId="250">
    <w:name w:val="Heading 3 Char"/>
    <w:link w:val="4"/>
    <w:qFormat/>
    <w:uiPriority w:val="0"/>
    <w:rPr>
      <w:rFonts w:ascii="Times New Roman" w:hAnsi="Times New Roman"/>
      <w:b/>
      <w:bCs/>
      <w:sz w:val="24"/>
      <w:szCs w:val="32"/>
    </w:rPr>
  </w:style>
  <w:style w:type="paragraph" w:customStyle="1" w:styleId="251">
    <w:name w:val="WPSOffice手动目录 1"/>
    <w:qFormat/>
    <w:uiPriority w:val="0"/>
    <w:pPr>
      <w:ind w:leftChars="0"/>
    </w:pPr>
    <w:rPr>
      <w:rFonts w:ascii="Times New Roman" w:hAnsi="Times New Roman" w:eastAsia="SimSun" w:cs="Times New Roman"/>
      <w:sz w:val="20"/>
      <w:szCs w:val="20"/>
      <w:lang w:val="en-US" w:eastAsia="en-US" w:bidi="ar-SA"/>
    </w:rPr>
  </w:style>
  <w:style w:type="paragraph" w:customStyle="1" w:styleId="252">
    <w:name w:val="WPSOffice手动目录 2"/>
    <w:qFormat/>
    <w:uiPriority w:val="0"/>
    <w:pPr>
      <w:ind w:leftChars="200"/>
    </w:pPr>
    <w:rPr>
      <w:rFonts w:ascii="Times New Roman" w:hAnsi="Times New Roman" w:eastAsia="SimSun" w:cs="Times New Roman"/>
      <w:sz w:val="20"/>
      <w:szCs w:val="20"/>
      <w:lang w:val="en-US" w:eastAsia="en-US" w:bidi="ar-SA"/>
    </w:rPr>
  </w:style>
  <w:style w:type="paragraph" w:customStyle="1" w:styleId="253">
    <w:name w:val="WPSOffice手动目录 3"/>
    <w:qFormat/>
    <w:uiPriority w:val="0"/>
    <w:pPr>
      <w:ind w:leftChars="400"/>
    </w:pPr>
    <w:rPr>
      <w:rFonts w:ascii="Times New Roman" w:hAnsi="Times New Roman" w:eastAsia="SimSun" w:cs="Times New Roman"/>
      <w:sz w:val="20"/>
      <w:szCs w:val="20"/>
      <w:lang w:val="en-US" w:eastAsia="en-US" w:bidi="ar-SA"/>
    </w:rPr>
  </w:style>
  <w:style w:type="character" w:customStyle="1" w:styleId="254">
    <w:name w:val="Heading 1 Char"/>
    <w:link w:val="2"/>
    <w:qFormat/>
    <w:uiPriority w:val="0"/>
    <w:rPr>
      <w:rFonts w:ascii="Times New Roman" w:hAnsi="Times New Roman"/>
      <w:b/>
      <w:bCs/>
      <w:kern w:val="44"/>
      <w:sz w:val="24"/>
      <w:szCs w:val="44"/>
      <w:lang w:eastAsia="en-US"/>
    </w:rPr>
  </w:style>
  <w:style w:type="table" w:customStyle="1" w:styleId="255">
    <w:name w:val="_Style 24"/>
    <w:basedOn w:val="256"/>
    <w:qFormat/>
    <w:uiPriority w:val="0"/>
    <w:tblPr>
      <w:tblCellMar>
        <w:top w:w="0" w:type="dxa"/>
        <w:left w:w="115" w:type="dxa"/>
        <w:bottom w:w="0" w:type="dxa"/>
        <w:right w:w="115" w:type="dxa"/>
      </w:tblCellMar>
    </w:tblPr>
  </w:style>
  <w:style w:type="table" w:customStyle="1" w:styleId="256">
    <w:name w:val="Table Normal1"/>
    <w:qFormat/>
    <w:uiPriority w:val="0"/>
  </w:style>
  <w:style w:type="character" w:customStyle="1" w:styleId="257">
    <w:name w:val="font21"/>
    <w:qFormat/>
    <w:uiPriority w:val="0"/>
    <w:rPr>
      <w:rFonts w:hint="default" w:ascii="Calibri" w:hAnsi="Calibri" w:cs="Calibri"/>
      <w:color w:val="000000"/>
      <w:sz w:val="24"/>
      <w:szCs w:val="24"/>
      <w:u w:val="none"/>
    </w:rPr>
  </w:style>
  <w:style w:type="character" w:customStyle="1" w:styleId="258">
    <w:name w:val="font31"/>
    <w:qFormat/>
    <w:uiPriority w:val="0"/>
    <w:rPr>
      <w:rFonts w:hint="default" w:ascii="Calibri" w:hAnsi="Calibri" w:cs="Calibri"/>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11525</Words>
  <Characters>73673</Characters>
  <Lines>1</Lines>
  <Paragraphs>1</Paragraphs>
  <TotalTime>51</TotalTime>
  <ScaleCrop>false</ScaleCrop>
  <LinksUpToDate>false</LinksUpToDate>
  <CharactersWithSpaces>84609</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2022-10-21T11:06:00Z</dcterms:created>
  <dc:creator>ASUS</dc:creator>
  <cp:lastModifiedBy>ASUS</cp:lastModifiedBy>
  <dcterms:modified xsi:type="dcterms:W3CDTF">2023-06-25T02:33:48Z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98D818557B614877AE9B1D5CD945BEBB</vt:lpwstr>
  </property>
  <property fmtid="{D5CDD505-2E9C-101B-9397-08002B2CF9AE}" pid="3" name="KSOProductBuildVer">
    <vt:lpwstr>1033-11.2.0.11074</vt:lpwstr>
  </property>
</Properties>
</file>