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kinsoku/>
        <w:wordWrap/>
        <w:overflowPunct/>
        <w:topLinePunct w:val="0"/>
        <w:autoSpaceDE/>
        <w:autoSpaceDN/>
        <w:bidi w:val="0"/>
        <w:adjustRightInd/>
        <w:snapToGrid/>
        <w:spacing w:before="0" w:after="0" w:line="480" w:lineRule="auto"/>
        <w:jc w:val="center"/>
        <w:textAlignment w:val="auto"/>
        <w:rPr>
          <w:rFonts w:hint="default" w:ascii="Times New Roman" w:hAnsi="Times New Roman" w:cs="Times New Roman"/>
          <w:lang w:val="en-US"/>
        </w:rPr>
      </w:pPr>
      <w:bookmarkStart w:id="0" w:name="_Toc19333"/>
      <w:bookmarkStart w:id="1" w:name="_Toc21390"/>
      <w:bookmarkStart w:id="2" w:name="_Toc2079"/>
      <w:bookmarkStart w:id="3" w:name="_Toc8212"/>
      <w:bookmarkStart w:id="4" w:name="_Toc20402"/>
      <w:bookmarkStart w:id="5" w:name="_Toc19696"/>
      <w:bookmarkStart w:id="6" w:name="_Toc22674"/>
      <w:bookmarkStart w:id="7" w:name="_Toc1283"/>
      <w:bookmarkStart w:id="8" w:name="_Toc25297"/>
      <w:bookmarkStart w:id="9" w:name="_Toc28012"/>
      <w:bookmarkStart w:id="10" w:name="_Toc26091"/>
      <w:bookmarkStart w:id="11" w:name="_Toc30757"/>
      <w:bookmarkStart w:id="12" w:name="_Toc32117"/>
      <w:bookmarkStart w:id="13" w:name="_Toc13058"/>
      <w:bookmarkStart w:id="14" w:name="_Toc4381"/>
      <w:bookmarkStart w:id="15" w:name="_Toc4032"/>
      <w:bookmarkStart w:id="16" w:name="_Toc18863"/>
      <w:bookmarkStart w:id="570" w:name="_GoBack"/>
      <w:bookmarkEnd w:id="570"/>
      <w:r>
        <w:rPr>
          <w:rFonts w:hint="default" w:ascii="Times New Roman" w:hAnsi="Times New Roman" w:cs="Times New Roman"/>
          <w:lang w:val="en-US"/>
        </w:rPr>
        <w:t>BAB IV</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2"/>
        <w:keepNext/>
        <w:keepLines/>
        <w:pageBreakBefore w:val="0"/>
        <w:widowControl/>
        <w:kinsoku/>
        <w:wordWrap/>
        <w:overflowPunct/>
        <w:topLinePunct w:val="0"/>
        <w:autoSpaceDE/>
        <w:autoSpaceDN/>
        <w:bidi w:val="0"/>
        <w:adjustRightInd/>
        <w:snapToGrid/>
        <w:spacing w:before="0" w:after="600" w:line="480" w:lineRule="auto"/>
        <w:jc w:val="center"/>
        <w:textAlignment w:val="auto"/>
        <w:rPr>
          <w:rFonts w:hint="default" w:ascii="Times New Roman" w:hAnsi="Times New Roman" w:cs="Times New Roman"/>
          <w:b/>
          <w:bCs/>
          <w:i w:val="0"/>
          <w:iCs w:val="0"/>
          <w:caps w:val="0"/>
          <w:color w:val="auto"/>
          <w:spacing w:val="0"/>
          <w:sz w:val="24"/>
          <w:szCs w:val="24"/>
          <w:lang w:val="en-US"/>
        </w:rPr>
      </w:pPr>
      <w:bookmarkStart w:id="17" w:name="_Toc25943"/>
      <w:bookmarkStart w:id="18" w:name="_Toc30333"/>
      <w:bookmarkStart w:id="19" w:name="_Toc32670"/>
      <w:bookmarkStart w:id="20" w:name="_Toc4077"/>
      <w:bookmarkStart w:id="21" w:name="_Toc6322"/>
      <w:bookmarkStart w:id="22" w:name="_Toc17679"/>
      <w:bookmarkStart w:id="23" w:name="_Toc17744"/>
      <w:bookmarkStart w:id="24" w:name="_Toc8786"/>
      <w:bookmarkStart w:id="25" w:name="_Toc9246"/>
      <w:bookmarkStart w:id="26" w:name="_Toc25942"/>
      <w:bookmarkStart w:id="27" w:name="_Toc27655"/>
      <w:bookmarkStart w:id="28" w:name="_Toc17675"/>
      <w:bookmarkStart w:id="29" w:name="_Toc3942"/>
      <w:bookmarkStart w:id="30" w:name="_Toc2730"/>
      <w:bookmarkStart w:id="31" w:name="_Toc10684"/>
      <w:bookmarkStart w:id="32" w:name="_Toc30956"/>
      <w:r>
        <w:rPr>
          <w:rFonts w:hint="default" w:ascii="Times New Roman" w:hAnsi="Times New Roman" w:cs="Times New Roman"/>
          <w:lang w:val="en-US"/>
        </w:rPr>
        <w:t>METODE PENELITIA</w:t>
      </w:r>
      <w:bookmarkEnd w:id="16"/>
      <w:r>
        <w:rPr>
          <w:rFonts w:hint="default" w:ascii="Times New Roman" w:hAnsi="Times New Roman" w:cs="Times New Roman"/>
          <w:lang w:val="en-US"/>
        </w:rPr>
        <w:t>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3"/>
        <w:keepNext/>
        <w:keepLines/>
        <w:pageBreakBefore w:val="0"/>
        <w:widowControl/>
        <w:numPr>
          <w:ilvl w:val="0"/>
          <w:numId w:val="11"/>
        </w:numPr>
        <w:kinsoku/>
        <w:wordWrap/>
        <w:overflowPunct/>
        <w:topLinePunct w:val="0"/>
        <w:autoSpaceDE/>
        <w:autoSpaceDN/>
        <w:bidi w:val="0"/>
        <w:adjustRightInd/>
        <w:snapToGrid/>
        <w:spacing w:before="0" w:after="0" w:line="480" w:lineRule="auto"/>
        <w:ind w:left="432" w:hanging="432"/>
        <w:textAlignment w:val="auto"/>
        <w:rPr>
          <w:rFonts w:hint="default" w:ascii="Times New Roman" w:hAnsi="Times New Roman" w:cs="Times New Roman"/>
          <w:lang w:val="en-US"/>
        </w:rPr>
      </w:pPr>
      <w:bookmarkStart w:id="33" w:name="_Toc107"/>
      <w:bookmarkStart w:id="34" w:name="_Toc7500"/>
      <w:bookmarkStart w:id="35" w:name="_Toc8395"/>
      <w:bookmarkStart w:id="36" w:name="_Toc28510"/>
      <w:bookmarkStart w:id="37" w:name="_Toc31394"/>
      <w:bookmarkStart w:id="38" w:name="_Toc17121"/>
      <w:bookmarkStart w:id="39" w:name="_Toc18880"/>
      <w:bookmarkStart w:id="40" w:name="_Toc2955"/>
      <w:bookmarkStart w:id="41" w:name="_Toc28549"/>
      <w:bookmarkStart w:id="42" w:name="_Toc28888"/>
      <w:bookmarkStart w:id="43" w:name="_Toc12849"/>
      <w:bookmarkStart w:id="44" w:name="_Toc10021"/>
      <w:bookmarkStart w:id="45" w:name="_Toc28969"/>
      <w:bookmarkStart w:id="46" w:name="_Toc13583"/>
      <w:bookmarkStart w:id="47" w:name="_Toc31820"/>
      <w:bookmarkStart w:id="48" w:name="_Toc14766"/>
      <w:bookmarkStart w:id="49" w:name="_Toc1867"/>
      <w:r>
        <w:rPr>
          <w:rFonts w:hint="default" w:ascii="Times New Roman" w:hAnsi="Times New Roman" w:cs="Times New Roman"/>
          <w:lang w:val="en-US"/>
        </w:rPr>
        <w:t>Jenis Penelitian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Jenis penelitian yang digunakan adalah penelitian deskriptif yang menggambarkan atau mendeskripsikan kadar kolesterol total pada pasien hipertensi di RSUD Tabanan.</w:t>
      </w:r>
    </w:p>
    <w:p>
      <w:pPr>
        <w:pStyle w:val="3"/>
        <w:keepNext/>
        <w:keepLines/>
        <w:pageBreakBefore w:val="0"/>
        <w:widowControl/>
        <w:numPr>
          <w:ilvl w:val="0"/>
          <w:numId w:val="11"/>
        </w:numPr>
        <w:kinsoku/>
        <w:wordWrap/>
        <w:overflowPunct/>
        <w:topLinePunct w:val="0"/>
        <w:autoSpaceDE/>
        <w:autoSpaceDN/>
        <w:bidi w:val="0"/>
        <w:adjustRightInd/>
        <w:snapToGrid/>
        <w:spacing w:before="0" w:after="0" w:line="480" w:lineRule="auto"/>
        <w:ind w:left="432" w:hanging="432"/>
        <w:textAlignment w:val="auto"/>
        <w:rPr>
          <w:rFonts w:hint="default" w:ascii="Times New Roman" w:hAnsi="Times New Roman" w:cs="Times New Roman"/>
          <w:color w:val="auto"/>
          <w:sz w:val="24"/>
          <w:szCs w:val="24"/>
        </w:rPr>
      </w:pPr>
      <w:bookmarkStart w:id="50" w:name="_Toc26584"/>
      <w:bookmarkStart w:id="51" w:name="_Toc27659"/>
      <w:bookmarkStart w:id="52" w:name="_Toc17019"/>
      <w:bookmarkStart w:id="53" w:name="_Toc27084"/>
      <w:bookmarkStart w:id="54" w:name="_Toc28952"/>
      <w:bookmarkStart w:id="55" w:name="_Toc29874"/>
      <w:bookmarkStart w:id="56" w:name="_Toc5697"/>
      <w:bookmarkStart w:id="57" w:name="_Toc25093"/>
      <w:bookmarkStart w:id="58" w:name="_Toc16438"/>
      <w:bookmarkStart w:id="59" w:name="_Toc29655"/>
      <w:bookmarkStart w:id="60" w:name="_Toc30913"/>
      <w:bookmarkStart w:id="61" w:name="_Toc23325"/>
      <w:bookmarkStart w:id="62" w:name="_Toc18611"/>
      <w:bookmarkStart w:id="63" w:name="_Toc19950"/>
      <w:bookmarkStart w:id="64" w:name="_Toc11892"/>
      <w:bookmarkStart w:id="65" w:name="_Toc17132"/>
      <w:bookmarkStart w:id="66" w:name="_Toc5782"/>
      <w:r>
        <w:rPr>
          <w:rFonts w:hint="default" w:ascii="Times New Roman" w:hAnsi="Times New Roman" w:cs="Times New Roman"/>
          <w:color w:val="auto"/>
          <w:sz w:val="24"/>
          <w:szCs w:val="24"/>
        </w:rPr>
        <mc:AlternateContent>
          <mc:Choice Requires="wpg">
            <w:drawing>
              <wp:anchor distT="0" distB="0" distL="114300" distR="114300" simplePos="0" relativeHeight="251659264" behindDoc="0" locked="0" layoutInCell="1" allowOverlap="1">
                <wp:simplePos x="0" y="0"/>
                <wp:positionH relativeFrom="column">
                  <wp:posOffset>257175</wp:posOffset>
                </wp:positionH>
                <wp:positionV relativeFrom="paragraph">
                  <wp:posOffset>641985</wp:posOffset>
                </wp:positionV>
                <wp:extent cx="4718685" cy="1872615"/>
                <wp:effectExtent l="4445" t="4445" r="20320" b="8890"/>
                <wp:wrapNone/>
                <wp:docPr id="43" name="Group 215"/>
                <wp:cNvGraphicFramePr/>
                <a:graphic xmlns:a="http://schemas.openxmlformats.org/drawingml/2006/main">
                  <a:graphicData uri="http://schemas.microsoft.com/office/word/2010/wordprocessingGroup">
                    <wpg:wgp>
                      <wpg:cNvGrpSpPr/>
                      <wpg:grpSpPr>
                        <a:xfrm>
                          <a:off x="0" y="0"/>
                          <a:ext cx="4718685" cy="1872615"/>
                          <a:chOff x="5001" y="313503"/>
                          <a:chExt cx="7431" cy="2949"/>
                        </a:xfrm>
                      </wpg:grpSpPr>
                      <wps:wsp>
                        <wps:cNvPr id="28" name="AutoShape 192"/>
                        <wps:cNvSpPr/>
                        <wps:spPr>
                          <a:xfrm>
                            <a:off x="10176" y="313582"/>
                            <a:ext cx="2221" cy="719"/>
                          </a:xfrm>
                          <a:prstGeom prst="roundRect">
                            <a:avLst>
                              <a:gd name="adj" fmla="val 16667"/>
                            </a:avLst>
                          </a:prstGeom>
                          <a:solidFill>
                            <a:srgbClr val="FFFFFF"/>
                          </a:solidFill>
                          <a:ln w="9525">
                            <a:solidFill>
                              <a:srgbClr val="000000"/>
                            </a:solidFill>
                            <a:prstDash val="solid"/>
                          </a:ln>
                        </wps:spPr>
                        <wps:txbx>
                          <w:txbxContent>
                            <w:p>
                              <w:pPr>
                                <w:jc w:val="center"/>
                                <w:rPr>
                                  <w:rFonts w:hint="default" w:ascii="Times New Roman" w:hAnsi="Times New Roman" w:cs="Times New Roman"/>
                                  <w:lang w:val="en-US"/>
                                </w:rPr>
                              </w:pPr>
                              <w:r>
                                <w:rPr>
                                  <w:rFonts w:hint="default" w:ascii="Times New Roman" w:hAnsi="Times New Roman" w:cs="Times New Roman"/>
                                  <w:lang w:val="en-US"/>
                                </w:rPr>
                                <w:t>Menjelaskan Tujuan Penelitian</w:t>
                              </w:r>
                            </w:p>
                          </w:txbxContent>
                        </wps:txbx>
                        <wps:bodyPr vert="horz" wrap="square" anchor="t" anchorCtr="0" upright="1"/>
                      </wps:wsp>
                      <wps:wsp>
                        <wps:cNvPr id="29" name="AutoShape 193"/>
                        <wps:cNvSpPr/>
                        <wps:spPr>
                          <a:xfrm>
                            <a:off x="7626" y="313503"/>
                            <a:ext cx="2140" cy="781"/>
                          </a:xfrm>
                          <a:prstGeom prst="roundRect">
                            <a:avLst>
                              <a:gd name="adj" fmla="val 16667"/>
                            </a:avLst>
                          </a:prstGeom>
                          <a:solidFill>
                            <a:srgbClr val="FFFFFF"/>
                          </a:solidFill>
                          <a:ln w="9525">
                            <a:solidFill>
                              <a:srgbClr val="000000"/>
                            </a:solidFill>
                            <a:prstDash val="solid"/>
                          </a:ln>
                        </wps:spPr>
                        <wps:txbx>
                          <w:txbxContent>
                            <w:p>
                              <w:pPr>
                                <w:jc w:val="center"/>
                                <w:rPr>
                                  <w:rFonts w:hint="default" w:ascii="Times New Roman" w:hAnsi="Times New Roman" w:cs="Times New Roman"/>
                                  <w:lang w:val="en-US"/>
                                </w:rPr>
                              </w:pPr>
                              <w:r>
                                <w:rPr>
                                  <w:rFonts w:hint="default" w:ascii="Times New Roman" w:hAnsi="Times New Roman" w:cs="Times New Roman"/>
                                  <w:lang w:val="en-US"/>
                                </w:rPr>
                                <w:t>Pengajuan</w:t>
                              </w:r>
                            </w:p>
                            <w:p>
                              <w:pPr>
                                <w:jc w:val="center"/>
                                <w:rPr>
                                  <w:rFonts w:hint="default" w:ascii="Times New Roman" w:hAnsi="Times New Roman" w:cs="Times New Roman"/>
                                  <w:lang w:val="en-US"/>
                                </w:rPr>
                              </w:pPr>
                              <w:r>
                                <w:rPr>
                                  <w:rFonts w:hint="default" w:ascii="Times New Roman" w:hAnsi="Times New Roman" w:cs="Times New Roman"/>
                                  <w:lang w:val="en-US"/>
                                </w:rPr>
                                <w:t>Izin Penelitian</w:t>
                              </w:r>
                            </w:p>
                          </w:txbxContent>
                        </wps:txbx>
                        <wps:bodyPr vert="horz" wrap="square" anchor="t" anchorCtr="0" upright="1"/>
                      </wps:wsp>
                      <wps:wsp>
                        <wps:cNvPr id="30" name="AutoShape 194"/>
                        <wps:cNvSpPr/>
                        <wps:spPr>
                          <a:xfrm>
                            <a:off x="5001" y="313524"/>
                            <a:ext cx="2299" cy="719"/>
                          </a:xfrm>
                          <a:prstGeom prst="roundRect">
                            <a:avLst>
                              <a:gd name="adj" fmla="val 16667"/>
                            </a:avLst>
                          </a:prstGeom>
                          <a:solidFill>
                            <a:srgbClr val="FFFFFF"/>
                          </a:solidFill>
                          <a:ln w="9525">
                            <a:solidFill>
                              <a:srgbClr val="000000"/>
                            </a:solidFill>
                            <a:prstDash val="solid"/>
                          </a:ln>
                        </wps:spPr>
                        <wps:txbx>
                          <w:txbxContent>
                            <w:p>
                              <w:pPr>
                                <w:jc w:val="center"/>
                                <w:rPr>
                                  <w:rFonts w:hint="default" w:ascii="Times New Roman" w:hAnsi="Times New Roman" w:cs="Times New Roman"/>
                                  <w:lang w:val="en-US"/>
                                </w:rPr>
                              </w:pPr>
                              <w:r>
                                <w:rPr>
                                  <w:rFonts w:hint="default" w:ascii="Times New Roman" w:hAnsi="Times New Roman" w:cs="Times New Roman"/>
                                  <w:lang w:val="en-US"/>
                                </w:rPr>
                                <w:t>Pengajuan Proposal</w:t>
                              </w:r>
                            </w:p>
                            <w:p>
                              <w:pPr>
                                <w:jc w:val="center"/>
                                <w:rPr>
                                  <w:rFonts w:hint="default" w:ascii="Times New Roman" w:hAnsi="Times New Roman" w:cs="Times New Roman"/>
                                  <w:lang w:val="en-US"/>
                                </w:rPr>
                              </w:pPr>
                              <w:r>
                                <w:rPr>
                                  <w:rFonts w:hint="default" w:ascii="Times New Roman" w:hAnsi="Times New Roman" w:cs="Times New Roman"/>
                                  <w:lang w:val="en-US"/>
                                </w:rPr>
                                <w:t>KTI</w:t>
                              </w:r>
                            </w:p>
                          </w:txbxContent>
                        </wps:txbx>
                        <wps:bodyPr vert="horz" wrap="square" anchor="t" anchorCtr="0" upright="1"/>
                      </wps:wsp>
                      <wps:wsp>
                        <wps:cNvPr id="31" name="AutoShape 195"/>
                        <wps:cNvSpPr/>
                        <wps:spPr>
                          <a:xfrm>
                            <a:off x="10224" y="314697"/>
                            <a:ext cx="2209" cy="644"/>
                          </a:xfrm>
                          <a:prstGeom prst="roundRect">
                            <a:avLst>
                              <a:gd name="adj" fmla="val 16667"/>
                            </a:avLst>
                          </a:prstGeom>
                          <a:solidFill>
                            <a:srgbClr val="FFFFFF"/>
                          </a:solidFill>
                          <a:ln w="9525">
                            <a:solidFill>
                              <a:srgbClr val="000000"/>
                            </a:solidFill>
                            <a:prstDash val="solid"/>
                          </a:ln>
                        </wps:spPr>
                        <wps:txbx>
                          <w:txbxContent>
                            <w:p>
                              <w:pPr>
                                <w:jc w:val="center"/>
                                <w:rPr>
                                  <w:rFonts w:hint="default" w:ascii="Times New Roman" w:hAnsi="Times New Roman" w:cs="Times New Roman"/>
                                  <w:lang w:val="en-US"/>
                                </w:rPr>
                              </w:pPr>
                              <w:r>
                                <w:rPr>
                                  <w:rFonts w:hint="default" w:ascii="Times New Roman" w:hAnsi="Times New Roman" w:cs="Times New Roman"/>
                                  <w:lang w:val="en-US"/>
                                </w:rPr>
                                <w:t>Pengisian Informed</w:t>
                              </w:r>
                            </w:p>
                            <w:p>
                              <w:pPr>
                                <w:jc w:val="center"/>
                                <w:rPr>
                                  <w:rFonts w:hint="default" w:ascii="Times New Roman" w:hAnsi="Times New Roman" w:cs="Times New Roman"/>
                                  <w:lang w:val="en-US"/>
                                </w:rPr>
                              </w:pPr>
                              <w:r>
                                <w:rPr>
                                  <w:rFonts w:hint="default" w:ascii="Times New Roman" w:hAnsi="Times New Roman" w:cs="Times New Roman"/>
                                  <w:lang w:val="en-US"/>
                                </w:rPr>
                                <w:t>Consent</w:t>
                              </w:r>
                            </w:p>
                          </w:txbxContent>
                        </wps:txbx>
                        <wps:bodyPr vert="horz" wrap="square" anchor="t" anchorCtr="0" upright="1"/>
                      </wps:wsp>
                      <wps:wsp>
                        <wps:cNvPr id="32" name="AutoShape 196"/>
                        <wps:cNvSpPr/>
                        <wps:spPr>
                          <a:xfrm>
                            <a:off x="7693" y="314703"/>
                            <a:ext cx="2165" cy="683"/>
                          </a:xfrm>
                          <a:prstGeom prst="roundRect">
                            <a:avLst>
                              <a:gd name="adj" fmla="val 16667"/>
                            </a:avLst>
                          </a:prstGeom>
                          <a:solidFill>
                            <a:srgbClr val="FFFFFF"/>
                          </a:solidFill>
                          <a:ln w="9525">
                            <a:solidFill>
                              <a:srgbClr val="000000"/>
                            </a:solidFill>
                            <a:prstDash val="solid"/>
                          </a:ln>
                        </wps:spPr>
                        <wps:txbx>
                          <w:txbxContent>
                            <w:p>
                              <w:pPr>
                                <w:jc w:val="center"/>
                                <w:rPr>
                                  <w:rFonts w:hint="default" w:ascii="Times New Roman" w:hAnsi="Times New Roman" w:cs="Times New Roman"/>
                                  <w:lang w:val="en-US"/>
                                </w:rPr>
                              </w:pPr>
                              <w:r>
                                <w:rPr>
                                  <w:rFonts w:hint="default" w:ascii="Times New Roman" w:hAnsi="Times New Roman" w:cs="Times New Roman"/>
                                  <w:lang w:val="en-US"/>
                                </w:rPr>
                                <w:t>Pengisian Kuisoner</w:t>
                              </w:r>
                            </w:p>
                            <w:p>
                              <w:pPr>
                                <w:jc w:val="center"/>
                                <w:rPr>
                                  <w:rFonts w:hint="default" w:ascii="Times New Roman" w:hAnsi="Times New Roman" w:cs="Times New Roman"/>
                                  <w:lang w:val="en-US"/>
                                </w:rPr>
                              </w:pPr>
                              <w:r>
                                <w:rPr>
                                  <w:rFonts w:hint="default" w:ascii="Times New Roman" w:hAnsi="Times New Roman" w:cs="Times New Roman"/>
                                  <w:lang w:val="en-US"/>
                                </w:rPr>
                                <w:t>Wawancara</w:t>
                              </w:r>
                            </w:p>
                          </w:txbxContent>
                        </wps:txbx>
                        <wps:bodyPr vert="horz" wrap="square" anchor="t" anchorCtr="0" upright="1"/>
                      </wps:wsp>
                      <wps:wsp>
                        <wps:cNvPr id="33" name="AutoShape 197"/>
                        <wps:cNvSpPr/>
                        <wps:spPr>
                          <a:xfrm>
                            <a:off x="5087" y="314832"/>
                            <a:ext cx="2142" cy="458"/>
                          </a:xfrm>
                          <a:prstGeom prst="roundRect">
                            <a:avLst>
                              <a:gd name="adj" fmla="val 16667"/>
                            </a:avLst>
                          </a:prstGeom>
                          <a:solidFill>
                            <a:srgbClr val="FFFFFF"/>
                          </a:solidFill>
                          <a:ln w="9525">
                            <a:solidFill>
                              <a:srgbClr val="000000"/>
                            </a:solidFill>
                            <a:prstDash val="solid"/>
                          </a:ln>
                        </wps:spPr>
                        <wps:txbx>
                          <w:txbxContent>
                            <w:p>
                              <w:pPr>
                                <w:jc w:val="center"/>
                                <w:rPr>
                                  <w:rFonts w:hint="default" w:ascii="Times New Roman" w:hAnsi="Times New Roman" w:cs="Times New Roman"/>
                                  <w:lang w:val="en-US"/>
                                </w:rPr>
                              </w:pPr>
                              <w:r>
                                <w:rPr>
                                  <w:rFonts w:hint="default" w:ascii="Times New Roman" w:hAnsi="Times New Roman" w:cs="Times New Roman"/>
                                  <w:lang w:val="en-US"/>
                                </w:rPr>
                                <w:t>Pengambilan Sampel</w:t>
                              </w:r>
                            </w:p>
                          </w:txbxContent>
                        </wps:txbx>
                        <wps:bodyPr vert="horz" wrap="square" anchor="t" anchorCtr="0" upright="1"/>
                      </wps:wsp>
                      <wps:wsp>
                        <wps:cNvPr id="34" name="AutoShape 198"/>
                        <wps:cNvSpPr/>
                        <wps:spPr>
                          <a:xfrm>
                            <a:off x="5046" y="315682"/>
                            <a:ext cx="2311" cy="770"/>
                          </a:xfrm>
                          <a:prstGeom prst="roundRect">
                            <a:avLst>
                              <a:gd name="adj" fmla="val 16667"/>
                            </a:avLst>
                          </a:prstGeom>
                          <a:solidFill>
                            <a:srgbClr val="FFFFFF"/>
                          </a:solidFill>
                          <a:ln w="9525">
                            <a:solidFill>
                              <a:srgbClr val="000000"/>
                            </a:solidFill>
                            <a:prstDash val="solid"/>
                          </a:ln>
                        </wps:spPr>
                        <wps:txbx>
                          <w:txbxContent>
                            <w:p>
                              <w:pPr>
                                <w:jc w:val="center"/>
                                <w:rPr>
                                  <w:rFonts w:hint="default" w:ascii="Times New Roman" w:hAnsi="Times New Roman" w:cs="Times New Roman"/>
                                  <w:lang w:val="en-US"/>
                                </w:rPr>
                              </w:pPr>
                              <w:r>
                                <w:rPr>
                                  <w:rFonts w:hint="default" w:ascii="Times New Roman" w:hAnsi="Times New Roman" w:cs="Times New Roman"/>
                                  <w:lang w:val="en-US"/>
                                </w:rPr>
                                <w:t>Pemeriksaan Kolesterol Total Pada Hipertensi</w:t>
                              </w:r>
                            </w:p>
                          </w:txbxContent>
                        </wps:txbx>
                        <wps:bodyPr vert="horz" wrap="square" anchor="t" anchorCtr="0" upright="1"/>
                      </wps:wsp>
                      <wps:wsp>
                        <wps:cNvPr id="35" name="AutoShape 200"/>
                        <wps:cNvSpPr/>
                        <wps:spPr>
                          <a:xfrm>
                            <a:off x="7848" y="315686"/>
                            <a:ext cx="2351" cy="717"/>
                          </a:xfrm>
                          <a:prstGeom prst="roundRect">
                            <a:avLst>
                              <a:gd name="adj" fmla="val 16667"/>
                            </a:avLst>
                          </a:prstGeom>
                          <a:solidFill>
                            <a:srgbClr val="FFFFFF"/>
                          </a:solidFill>
                          <a:ln w="9525">
                            <a:solidFill>
                              <a:srgbClr val="000000"/>
                            </a:solidFill>
                            <a:prstDash val="solid"/>
                          </a:ln>
                        </wps:spPr>
                        <wps:txbx>
                          <w:txbxContent>
                            <w:p>
                              <w:pPr>
                                <w:jc w:val="center"/>
                                <w:rPr>
                                  <w:rFonts w:hint="default" w:ascii="Times New Roman" w:hAnsi="Times New Roman" w:cs="Times New Roman"/>
                                  <w:lang w:val="en-US"/>
                                </w:rPr>
                              </w:pPr>
                              <w:r>
                                <w:rPr>
                                  <w:rFonts w:hint="default" w:ascii="Times New Roman" w:hAnsi="Times New Roman" w:cs="Times New Roman"/>
                                  <w:lang w:val="en-US"/>
                                </w:rPr>
                                <w:t>Analisa Hasil Kolesterol Total Pada Hipertensi</w:t>
                              </w:r>
                            </w:p>
                          </w:txbxContent>
                        </wps:txbx>
                        <wps:bodyPr vert="horz" wrap="square" anchor="t" anchorCtr="0" upright="1"/>
                      </wps:wsp>
                      <wps:wsp>
                        <wps:cNvPr id="36" name="Lines 202"/>
                        <wps:cNvCnPr/>
                        <wps:spPr>
                          <a:xfrm flipH="1">
                            <a:off x="11214" y="314373"/>
                            <a:ext cx="1" cy="288"/>
                          </a:xfrm>
                          <a:prstGeom prst="line">
                            <a:avLst/>
                          </a:prstGeom>
                          <a:ln w="9525">
                            <a:solidFill>
                              <a:srgbClr val="000000"/>
                            </a:solidFill>
                            <a:prstDash val="solid"/>
                            <a:tailEnd type="arrow"/>
                          </a:ln>
                        </wps:spPr>
                        <wps:bodyPr upright="1"/>
                      </wps:wsp>
                      <wps:wsp>
                        <wps:cNvPr id="37" name="Lines 203"/>
                        <wps:cNvCnPr/>
                        <wps:spPr>
                          <a:xfrm flipH="1">
                            <a:off x="6144" y="315343"/>
                            <a:ext cx="1" cy="288"/>
                          </a:xfrm>
                          <a:prstGeom prst="line">
                            <a:avLst/>
                          </a:prstGeom>
                          <a:ln w="9525">
                            <a:solidFill>
                              <a:srgbClr val="000000"/>
                            </a:solidFill>
                            <a:prstDash val="solid"/>
                            <a:tailEnd type="arrow"/>
                          </a:ln>
                        </wps:spPr>
                        <wps:bodyPr upright="1"/>
                      </wps:wsp>
                      <wps:wsp>
                        <wps:cNvPr id="38" name="Lines 210"/>
                        <wps:cNvCnPr/>
                        <wps:spPr>
                          <a:xfrm>
                            <a:off x="7295" y="313874"/>
                            <a:ext cx="288" cy="1"/>
                          </a:xfrm>
                          <a:prstGeom prst="line">
                            <a:avLst/>
                          </a:prstGeom>
                          <a:ln w="9525">
                            <a:solidFill>
                              <a:srgbClr val="000000"/>
                            </a:solidFill>
                            <a:prstDash val="solid"/>
                            <a:tailEnd type="arrow"/>
                          </a:ln>
                        </wps:spPr>
                        <wps:bodyPr upright="1"/>
                      </wps:wsp>
                      <wps:wsp>
                        <wps:cNvPr id="39" name="Lines 211"/>
                        <wps:cNvCnPr/>
                        <wps:spPr>
                          <a:xfrm>
                            <a:off x="9841" y="313852"/>
                            <a:ext cx="288" cy="1"/>
                          </a:xfrm>
                          <a:prstGeom prst="line">
                            <a:avLst/>
                          </a:prstGeom>
                          <a:ln w="9525">
                            <a:solidFill>
                              <a:srgbClr val="000000"/>
                            </a:solidFill>
                            <a:prstDash val="solid"/>
                            <a:tailEnd type="arrow"/>
                          </a:ln>
                        </wps:spPr>
                        <wps:bodyPr upright="1"/>
                      </wps:wsp>
                      <wps:wsp>
                        <wps:cNvPr id="40" name="Lines 212"/>
                        <wps:cNvCnPr/>
                        <wps:spPr>
                          <a:xfrm flipH="1" flipV="1">
                            <a:off x="9882" y="314998"/>
                            <a:ext cx="288" cy="1"/>
                          </a:xfrm>
                          <a:prstGeom prst="line">
                            <a:avLst/>
                          </a:prstGeom>
                          <a:ln w="9525">
                            <a:solidFill>
                              <a:srgbClr val="000000"/>
                            </a:solidFill>
                            <a:prstDash val="solid"/>
                            <a:tailEnd type="arrow"/>
                          </a:ln>
                        </wps:spPr>
                        <wps:bodyPr upright="1"/>
                      </wps:wsp>
                      <wps:wsp>
                        <wps:cNvPr id="41" name="Lines 213"/>
                        <wps:cNvCnPr/>
                        <wps:spPr>
                          <a:xfrm flipH="1" flipV="1">
                            <a:off x="7313" y="315047"/>
                            <a:ext cx="288" cy="1"/>
                          </a:xfrm>
                          <a:prstGeom prst="line">
                            <a:avLst/>
                          </a:prstGeom>
                          <a:ln w="9525">
                            <a:solidFill>
                              <a:srgbClr val="000000"/>
                            </a:solidFill>
                            <a:prstDash val="solid"/>
                            <a:tailEnd type="arrow"/>
                          </a:ln>
                        </wps:spPr>
                        <wps:bodyPr upright="1"/>
                      </wps:wsp>
                      <wps:wsp>
                        <wps:cNvPr id="42" name="Lines 214"/>
                        <wps:cNvCnPr/>
                        <wps:spPr>
                          <a:xfrm>
                            <a:off x="7421" y="316028"/>
                            <a:ext cx="288" cy="1"/>
                          </a:xfrm>
                          <a:prstGeom prst="line">
                            <a:avLst/>
                          </a:prstGeom>
                          <a:ln w="9525">
                            <a:solidFill>
                              <a:srgbClr val="000000"/>
                            </a:solidFill>
                            <a:prstDash val="solid"/>
                            <a:tailEnd type="arrow"/>
                          </a:ln>
                        </wps:spPr>
                        <wps:bodyPr upright="1"/>
                      </wps:wsp>
                    </wpg:wgp>
                  </a:graphicData>
                </a:graphic>
              </wp:anchor>
            </w:drawing>
          </mc:Choice>
          <mc:Fallback>
            <w:pict>
              <v:group id="Group 215" o:spid="_x0000_s1026" o:spt="203" style="position:absolute;left:0pt;margin-left:20.25pt;margin-top:50.55pt;height:147.45pt;width:371.55pt;z-index:251659264;mso-width-relative:page;mso-height-relative:page;" coordorigin="5001,313503" coordsize="7431,2949" o:gfxdata="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">
                <o:lock v:ext="edit" aspectratio="f"/>
                <v:roundrect id="AutoShape 192" o:spid="_x0000_s1026" o:spt="2" style="position:absolute;left:10176;top:313582;height:719;width:2221;" fillcolor="#FFFFFF" filled="t" stroked="t" coordsize="21600,21600" arcsize="0.166666666666667" o:gfxdata="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eePe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jc w:val="center"/>
                          <w:rPr>
                            <w:rFonts w:hint="default" w:ascii="Times New Roman" w:hAnsi="Times New Roman" w:cs="Times New Roman"/>
                            <w:lang w:val="en-US"/>
                          </w:rPr>
                        </w:pPr>
                        <w:r>
                          <w:rPr>
                            <w:rFonts w:hint="default" w:ascii="Times New Roman" w:hAnsi="Times New Roman" w:cs="Times New Roman"/>
                            <w:lang w:val="en-US"/>
                          </w:rPr>
                          <w:t>Menjelaskan Tujuan Penelitian</w:t>
                        </w:r>
                      </w:p>
                    </w:txbxContent>
                  </v:textbox>
                </v:roundrect>
                <v:roundrect id="AutoShape 193" o:spid="_x0000_s1026" o:spt="2" style="position:absolute;left:7626;top:313503;height:781;width:2140;" fillcolor="#FFFFFF" filled="t" stroked="t" coordsize="21600,21600" arcsize="0.166666666666667" o:gfxdata="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1RkW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rFonts w:hint="default" w:ascii="Times New Roman" w:hAnsi="Times New Roman" w:cs="Times New Roman"/>
                            <w:lang w:val="en-US"/>
                          </w:rPr>
                        </w:pPr>
                        <w:r>
                          <w:rPr>
                            <w:rFonts w:hint="default" w:ascii="Times New Roman" w:hAnsi="Times New Roman" w:cs="Times New Roman"/>
                            <w:lang w:val="en-US"/>
                          </w:rPr>
                          <w:t>Pengajuan</w:t>
                        </w:r>
                      </w:p>
                      <w:p>
                        <w:pPr>
                          <w:jc w:val="center"/>
                          <w:rPr>
                            <w:rFonts w:hint="default" w:ascii="Times New Roman" w:hAnsi="Times New Roman" w:cs="Times New Roman"/>
                            <w:lang w:val="en-US"/>
                          </w:rPr>
                        </w:pPr>
                        <w:r>
                          <w:rPr>
                            <w:rFonts w:hint="default" w:ascii="Times New Roman" w:hAnsi="Times New Roman" w:cs="Times New Roman"/>
                            <w:lang w:val="en-US"/>
                          </w:rPr>
                          <w:t>Izin Penelitian</w:t>
                        </w:r>
                      </w:p>
                    </w:txbxContent>
                  </v:textbox>
                </v:roundrect>
                <v:roundrect id="AutoShape 194" o:spid="_x0000_s1026" o:spt="2" style="position:absolute;left:5001;top:313524;height:719;width:2299;" fillcolor="#FFFFFF" filled="t" stroked="t" coordsize="21600,21600" arcsize="0.166666666666667" o:gfxdata="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1nkF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jc w:val="center"/>
                          <w:rPr>
                            <w:rFonts w:hint="default" w:ascii="Times New Roman" w:hAnsi="Times New Roman" w:cs="Times New Roman"/>
                            <w:lang w:val="en-US"/>
                          </w:rPr>
                        </w:pPr>
                        <w:r>
                          <w:rPr>
                            <w:rFonts w:hint="default" w:ascii="Times New Roman" w:hAnsi="Times New Roman" w:cs="Times New Roman"/>
                            <w:lang w:val="en-US"/>
                          </w:rPr>
                          <w:t>Pengajuan Proposal</w:t>
                        </w:r>
                      </w:p>
                      <w:p>
                        <w:pPr>
                          <w:jc w:val="center"/>
                          <w:rPr>
                            <w:rFonts w:hint="default" w:ascii="Times New Roman" w:hAnsi="Times New Roman" w:cs="Times New Roman"/>
                            <w:lang w:val="en-US"/>
                          </w:rPr>
                        </w:pPr>
                        <w:r>
                          <w:rPr>
                            <w:rFonts w:hint="default" w:ascii="Times New Roman" w:hAnsi="Times New Roman" w:cs="Times New Roman"/>
                            <w:lang w:val="en-US"/>
                          </w:rPr>
                          <w:t>KTI</w:t>
                        </w:r>
                      </w:p>
                    </w:txbxContent>
                  </v:textbox>
                </v:roundrect>
                <v:roundrect id="AutoShape 195" o:spid="_x0000_s1026" o:spt="2" style="position:absolute;left:10224;top:314697;height:644;width:2209;" fillcolor="#FFFFFF" filled="t" stroked="t" coordsize="21600,21600" arcsize="0.166666666666667" o:gfxdata="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mtye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jc w:val="center"/>
                          <w:rPr>
                            <w:rFonts w:hint="default" w:ascii="Times New Roman" w:hAnsi="Times New Roman" w:cs="Times New Roman"/>
                            <w:lang w:val="en-US"/>
                          </w:rPr>
                        </w:pPr>
                        <w:r>
                          <w:rPr>
                            <w:rFonts w:hint="default" w:ascii="Times New Roman" w:hAnsi="Times New Roman" w:cs="Times New Roman"/>
                            <w:lang w:val="en-US"/>
                          </w:rPr>
                          <w:t>Pengisian Informed</w:t>
                        </w:r>
                      </w:p>
                      <w:p>
                        <w:pPr>
                          <w:jc w:val="center"/>
                          <w:rPr>
                            <w:rFonts w:hint="default" w:ascii="Times New Roman" w:hAnsi="Times New Roman" w:cs="Times New Roman"/>
                            <w:lang w:val="en-US"/>
                          </w:rPr>
                        </w:pPr>
                        <w:r>
                          <w:rPr>
                            <w:rFonts w:hint="default" w:ascii="Times New Roman" w:hAnsi="Times New Roman" w:cs="Times New Roman"/>
                            <w:lang w:val="en-US"/>
                          </w:rPr>
                          <w:t>Consent</w:t>
                        </w:r>
                      </w:p>
                    </w:txbxContent>
                  </v:textbox>
                </v:roundrect>
                <v:roundrect id="AutoShape 196" o:spid="_x0000_s1026" o:spt="2" style="position:absolute;left:7693;top:314703;height:683;width:2165;" fillcolor="#FFFFFF" filled="t" stroked="t" coordsize="21600,21600" arcsize="0.166666666666667" o:gfxdata="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IQum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rFonts w:hint="default" w:ascii="Times New Roman" w:hAnsi="Times New Roman" w:cs="Times New Roman"/>
                            <w:lang w:val="en-US"/>
                          </w:rPr>
                        </w:pPr>
                        <w:r>
                          <w:rPr>
                            <w:rFonts w:hint="default" w:ascii="Times New Roman" w:hAnsi="Times New Roman" w:cs="Times New Roman"/>
                            <w:lang w:val="en-US"/>
                          </w:rPr>
                          <w:t>Pengisian Kuisoner</w:t>
                        </w:r>
                      </w:p>
                      <w:p>
                        <w:pPr>
                          <w:jc w:val="center"/>
                          <w:rPr>
                            <w:rFonts w:hint="default" w:ascii="Times New Roman" w:hAnsi="Times New Roman" w:cs="Times New Roman"/>
                            <w:lang w:val="en-US"/>
                          </w:rPr>
                        </w:pPr>
                        <w:r>
                          <w:rPr>
                            <w:rFonts w:hint="default" w:ascii="Times New Roman" w:hAnsi="Times New Roman" w:cs="Times New Roman"/>
                            <w:lang w:val="en-US"/>
                          </w:rPr>
                          <w:t>Wawancara</w:t>
                        </w:r>
                      </w:p>
                    </w:txbxContent>
                  </v:textbox>
                </v:roundrect>
                <v:roundrect id="AutoShape 197" o:spid="_x0000_s1026" o:spt="2" style="position:absolute;left:5087;top:314832;height:458;width:2142;" fillcolor="#FFFFFF" filled="t" stroked="t" coordsize="21600,21600" arcsize="0.166666666666667" o:gfxdata="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E53K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rFonts w:hint="default" w:ascii="Times New Roman" w:hAnsi="Times New Roman" w:cs="Times New Roman"/>
                            <w:lang w:val="en-US"/>
                          </w:rPr>
                        </w:pPr>
                        <w:r>
                          <w:rPr>
                            <w:rFonts w:hint="default" w:ascii="Times New Roman" w:hAnsi="Times New Roman" w:cs="Times New Roman"/>
                            <w:lang w:val="en-US"/>
                          </w:rPr>
                          <w:t>Pengambilan Sampel</w:t>
                        </w:r>
                      </w:p>
                    </w:txbxContent>
                  </v:textbox>
                </v:roundrect>
                <v:roundrect id="AutoShape 198" o:spid="_x0000_s1026" o:spt="2" style="position:absolute;left:5046;top:315682;height:770;width:2311;" fillcolor="#FFFFFF" filled="t" stroked="t" coordsize="21600,21600" arcsize="0.166666666666667" o:gfxdata="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7X8G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jc w:val="center"/>
                          <w:rPr>
                            <w:rFonts w:hint="default" w:ascii="Times New Roman" w:hAnsi="Times New Roman" w:cs="Times New Roman"/>
                            <w:lang w:val="en-US"/>
                          </w:rPr>
                        </w:pPr>
                        <w:r>
                          <w:rPr>
                            <w:rFonts w:hint="default" w:ascii="Times New Roman" w:hAnsi="Times New Roman" w:cs="Times New Roman"/>
                            <w:lang w:val="en-US"/>
                          </w:rPr>
                          <w:t>Pemeriksaan Kolesterol Total Pada Hipertensi</w:t>
                        </w:r>
                      </w:p>
                    </w:txbxContent>
                  </v:textbox>
                </v:roundrect>
                <v:roundrect id="AutoShape 200" o:spid="_x0000_s1026" o:spt="2" style="position:absolute;left:7848;top:315686;height:717;width:2351;" fillcolor="#FFFFFF" filled="t" stroked="t" coordsize="21600,21600" arcsize="0.166666666666667" o:gfxdata="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h2p2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rFonts w:hint="default" w:ascii="Times New Roman" w:hAnsi="Times New Roman" w:cs="Times New Roman"/>
                            <w:lang w:val="en-US"/>
                          </w:rPr>
                        </w:pPr>
                        <w:r>
                          <w:rPr>
                            <w:rFonts w:hint="default" w:ascii="Times New Roman" w:hAnsi="Times New Roman" w:cs="Times New Roman"/>
                            <w:lang w:val="en-US"/>
                          </w:rPr>
                          <w:t>Analisa Hasil Kolesterol Total Pada Hipertensi</w:t>
                        </w:r>
                      </w:p>
                    </w:txbxContent>
                  </v:textbox>
                </v:roundrect>
                <v:line id="Lines 202" o:spid="_x0000_s1026" o:spt="20" style="position:absolute;left:11214;top:314373;flip:x;height:288;width:1;" filled="f" stroked="t" coordsize="21600,21600" o:gfxdata="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WEfg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line id="Lines 203" o:spid="_x0000_s1026" o:spt="20" style="position:absolute;left:6144;top:315343;flip:x;height:288;width:1;" filled="f" stroked="t" coordsize="21600,21600" o:gfxdata="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OJ7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line id="Lines 210" o:spid="_x0000_s1026" o:spt="20" style="position:absolute;left:7295;top:313874;height:1;width:288;" filled="f" stroked="t" coordsize="21600,21600" o:gfxdata="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dMnWK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line id="Lines 211" o:spid="_x0000_s1026" o:spt="20" style="position:absolute;left:9841;top:313852;height:1;width:288;" filled="f" stroked="t" coordsize="21600,21600" o:gfxdata="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AOPm/&#10;AAAA2w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line id="Lines 212" o:spid="_x0000_s1026" o:spt="20" style="position:absolute;left:9882;top:314998;flip:x y;height:1;width:288;" filled="f" stroked="t" coordsize="21600,21600" o:gfxdata="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UT957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line>
                <v:line id="Lines 213" o:spid="_x0000_s1026" o:spt="20" style="position:absolute;left:7313;top:315047;flip:x y;height:1;width:288;" filled="f" stroked="t" coordsize="21600,21600" o:gfxdata="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ghYfL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line id="Lines 214" o:spid="_x0000_s1026" o:spt="20" style="position:absolute;left:7421;top:316028;height:1;width:288;" filled="f" stroked="t" coordsize="21600,21600" o:gfxdata="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LZ9b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group>
            </w:pict>
          </mc:Fallback>
        </mc:AlternateContent>
      </w:r>
      <w:r>
        <w:rPr>
          <w:rFonts w:hint="default" w:ascii="Times New Roman" w:hAnsi="Times New Roman" w:cs="Times New Roman"/>
          <w:lang w:val="en-US"/>
        </w:rPr>
        <w:t>Alur Penelitian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23"/>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Autospacing="0" w:after="0" w:afterAutospacing="0" w:line="480" w:lineRule="auto"/>
        <w:ind w:leftChars="0" w:right="0" w:rightChars="0"/>
        <w:jc w:val="left"/>
        <w:textAlignment w:val="auto"/>
        <w:rPr>
          <w:rFonts w:hint="default" w:ascii="Times New Roman" w:hAnsi="Times New Roman" w:cs="Times New Roman"/>
        </w:rPr>
      </w:pPr>
    </w:p>
    <w:p>
      <w:pPr>
        <w:pStyle w:val="23"/>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Chars="0" w:right="0" w:rightChars="0"/>
        <w:jc w:val="left"/>
        <w:rPr>
          <w:rFonts w:hint="default" w:ascii="Times New Roman" w:hAnsi="Times New Roman" w:cs="Times New Roman"/>
        </w:rPr>
      </w:pPr>
    </w:p>
    <w:p>
      <w:pPr>
        <w:pStyle w:val="23"/>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Chars="0" w:right="0" w:rightChars="0"/>
        <w:jc w:val="left"/>
        <w:rPr>
          <w:rFonts w:hint="default" w:ascii="Times New Roman" w:hAnsi="Times New Roman" w:cs="Times New Roman"/>
        </w:rPr>
      </w:pPr>
    </w:p>
    <w:p>
      <w:pPr>
        <w:pStyle w:val="23"/>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Chars="0" w:right="0" w:rightChars="0"/>
        <w:jc w:val="left"/>
        <w:rPr>
          <w:rFonts w:hint="default" w:ascii="Times New Roman" w:hAnsi="Times New Roman" w:cs="Times New Roman"/>
        </w:rPr>
      </w:pPr>
    </w:p>
    <w:p>
      <w:pPr>
        <w:pStyle w:val="23"/>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Chars="0" w:right="0" w:rightChars="0"/>
        <w:jc w:val="left"/>
        <w:rPr>
          <w:rFonts w:hint="default" w:ascii="Times New Roman" w:hAnsi="Times New Roman" w:cs="Times New Roman"/>
        </w:rPr>
      </w:pPr>
    </w:p>
    <w:p>
      <w:pPr>
        <w:pStyle w:val="23"/>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Chars="0" w:right="0" w:rightChars="0"/>
        <w:jc w:val="left"/>
        <w:rPr>
          <w:rFonts w:hint="default" w:ascii="Times New Roman" w:hAnsi="Times New Roman" w:cs="Times New Roman"/>
        </w:rPr>
      </w:pPr>
    </w:p>
    <w:p>
      <w:pPr>
        <w:pStyle w:val="23"/>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Chars="0" w:right="0" w:rightChars="0"/>
        <w:jc w:val="center"/>
        <w:rPr>
          <w:rFonts w:hint="default" w:ascii="Times New Roman" w:hAnsi="Times New Roman" w:cs="Times New Roman"/>
          <w:sz w:val="24"/>
          <w:szCs w:val="24"/>
        </w:rPr>
      </w:pPr>
    </w:p>
    <w:p>
      <w:pPr>
        <w:pStyle w:val="23"/>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Chars="0" w:right="0" w:rightChars="0"/>
        <w:jc w:val="center"/>
        <w:rPr>
          <w:rFonts w:hint="default" w:ascii="Times New Roman" w:hAnsi="Times New Roman" w:cs="Times New Roman"/>
          <w:sz w:val="24"/>
          <w:szCs w:val="24"/>
        </w:rPr>
      </w:pPr>
    </w:p>
    <w:p>
      <w:pPr>
        <w:pStyle w:val="23"/>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Chars="0" w:right="0" w:rightChars="0"/>
        <w:jc w:val="center"/>
        <w:rPr>
          <w:rFonts w:hint="default" w:ascii="Times New Roman" w:hAnsi="Times New Roman" w:cs="Times New Roman"/>
          <w:b/>
          <w:bCs/>
          <w:i w:val="0"/>
          <w:iCs w:val="0"/>
          <w:caps w:val="0"/>
          <w:color w:val="auto"/>
          <w:spacing w:val="0"/>
          <w:sz w:val="24"/>
          <w:szCs w:val="24"/>
          <w:lang w:val="en-US"/>
        </w:rPr>
      </w:pPr>
      <w:r>
        <w:rPr>
          <w:rFonts w:hint="default" w:ascii="Times New Roman" w:hAnsi="Times New Roman" w:cs="Times New Roman"/>
          <w:sz w:val="24"/>
          <w:szCs w:val="24"/>
        </w:rPr>
        <w:t xml:space="preserve">Gambar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SEQ Gambar \* ARABIC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bookmarkStart w:id="67" w:name="_Toc6443"/>
      <w:bookmarkStart w:id="68" w:name="_Toc12255"/>
      <w:bookmarkStart w:id="69" w:name="_Toc8381"/>
      <w:bookmarkStart w:id="70" w:name="_Toc27476"/>
      <w:bookmarkStart w:id="71" w:name="_Toc20054"/>
      <w:bookmarkStart w:id="72" w:name="_Toc21279"/>
      <w:bookmarkStart w:id="73" w:name="_Toc10677"/>
      <w:bookmarkStart w:id="74" w:name="_Toc22293"/>
      <w:bookmarkStart w:id="75" w:name="_Toc13676"/>
      <w:bookmarkStart w:id="76" w:name="_Toc10188"/>
      <w:r>
        <w:rPr>
          <w:rFonts w:hint="default" w:ascii="Times New Roman" w:hAnsi="Times New Roman" w:cs="Times New Roman"/>
          <w:sz w:val="24"/>
          <w:szCs w:val="24"/>
          <w:lang w:val="en-US"/>
        </w:rPr>
        <w:t>. Alur Penelitian</w:t>
      </w:r>
      <w:bookmarkEnd w:id="67"/>
      <w:bookmarkEnd w:id="68"/>
      <w:bookmarkEnd w:id="69"/>
      <w:bookmarkEnd w:id="70"/>
      <w:bookmarkEnd w:id="71"/>
      <w:bookmarkEnd w:id="72"/>
      <w:bookmarkEnd w:id="73"/>
      <w:bookmarkEnd w:id="74"/>
      <w:bookmarkEnd w:id="75"/>
      <w:bookmarkEnd w:id="76"/>
    </w:p>
    <w:p>
      <w:pPr>
        <w:pStyle w:val="3"/>
        <w:keepNext/>
        <w:keepLines/>
        <w:pageBreakBefore w:val="0"/>
        <w:widowControl/>
        <w:numPr>
          <w:ilvl w:val="0"/>
          <w:numId w:val="11"/>
        </w:numPr>
        <w:kinsoku/>
        <w:wordWrap/>
        <w:overflowPunct/>
        <w:topLinePunct w:val="0"/>
        <w:autoSpaceDE/>
        <w:autoSpaceDN/>
        <w:bidi w:val="0"/>
        <w:adjustRightInd/>
        <w:snapToGrid/>
        <w:spacing w:before="0" w:beforeAutospacing="0" w:after="0" w:afterAutospacing="0" w:line="480" w:lineRule="auto"/>
        <w:ind w:left="432" w:hanging="432"/>
        <w:textAlignment w:val="auto"/>
        <w:rPr>
          <w:rFonts w:hint="default" w:ascii="Times New Roman" w:hAnsi="Times New Roman" w:cs="Times New Roman"/>
          <w:lang w:val="en-US"/>
        </w:rPr>
      </w:pPr>
      <w:bookmarkStart w:id="77" w:name="_Toc23869"/>
      <w:bookmarkStart w:id="78" w:name="_Toc4711"/>
      <w:bookmarkStart w:id="79" w:name="_Toc7509"/>
      <w:bookmarkStart w:id="80" w:name="_Toc24790"/>
      <w:bookmarkStart w:id="81" w:name="_Toc16429"/>
      <w:bookmarkStart w:id="82" w:name="_Toc4977"/>
      <w:bookmarkStart w:id="83" w:name="_Toc29346"/>
      <w:bookmarkStart w:id="84" w:name="_Toc24538"/>
      <w:bookmarkStart w:id="85" w:name="_Toc27751"/>
      <w:bookmarkStart w:id="86" w:name="_Toc22338"/>
      <w:bookmarkStart w:id="87" w:name="_Toc8824"/>
      <w:bookmarkStart w:id="88" w:name="_Toc14091"/>
      <w:bookmarkStart w:id="89" w:name="_Toc32066"/>
      <w:bookmarkStart w:id="90" w:name="_Toc29739"/>
      <w:bookmarkStart w:id="91" w:name="_Toc13625"/>
      <w:bookmarkStart w:id="92" w:name="_Toc15505"/>
      <w:bookmarkStart w:id="93" w:name="_Toc13806"/>
      <w:r>
        <w:rPr>
          <w:rFonts w:hint="default" w:ascii="Times New Roman" w:hAnsi="Times New Roman" w:cs="Times New Roman"/>
          <w:lang w:val="en-US"/>
        </w:rPr>
        <w:t>Tempat dan Waktu Penelitian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85"/>
        <w:pageBreakBefore w:val="0"/>
        <w:widowControl/>
        <w:numPr>
          <w:ilvl w:val="0"/>
          <w:numId w:val="12"/>
        </w:numPr>
        <w:kinsoku/>
        <w:wordWrap/>
        <w:overflowPunct/>
        <w:topLinePunct w:val="0"/>
        <w:autoSpaceDE/>
        <w:autoSpaceDN/>
        <w:bidi w:val="0"/>
        <w:adjustRightInd/>
        <w:snapToGrid/>
        <w:spacing w:beforeAutospacing="0" w:afterAutospacing="0" w:line="480" w:lineRule="auto"/>
        <w:textAlignment w:val="auto"/>
        <w:outlineLvl w:val="1"/>
        <w:rPr>
          <w:rFonts w:hint="default"/>
          <w:b/>
          <w:bCs/>
          <w:lang w:val="en-US"/>
        </w:rPr>
      </w:pPr>
      <w:bookmarkStart w:id="94" w:name="_Toc25737"/>
      <w:bookmarkStart w:id="95" w:name="_Toc23709"/>
      <w:bookmarkStart w:id="96" w:name="_Toc2009"/>
      <w:bookmarkStart w:id="97" w:name="_Toc28861"/>
      <w:bookmarkStart w:id="98" w:name="_Toc32633"/>
      <w:bookmarkStart w:id="99" w:name="_Toc31128"/>
      <w:bookmarkStart w:id="100" w:name="_Toc13869"/>
      <w:bookmarkStart w:id="101" w:name="_Toc15742"/>
      <w:bookmarkStart w:id="102" w:name="_Toc2260"/>
      <w:bookmarkStart w:id="103" w:name="_Toc1586"/>
      <w:bookmarkStart w:id="104" w:name="_Toc17818"/>
      <w:bookmarkStart w:id="105" w:name="_Toc18062"/>
      <w:bookmarkStart w:id="106" w:name="_Toc27323"/>
      <w:bookmarkStart w:id="107" w:name="_Toc11340"/>
      <w:bookmarkStart w:id="108" w:name="_Toc1329"/>
      <w:bookmarkStart w:id="109" w:name="_Toc20382"/>
      <w:bookmarkStart w:id="110" w:name="_Toc9832"/>
      <w:r>
        <w:rPr>
          <w:rFonts w:hint="default"/>
          <w:b/>
          <w:bCs/>
          <w:lang w:val="en-US"/>
        </w:rPr>
        <w:t>Tempat penelitian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Fonts w:hint="default"/>
          <w:b/>
          <w:bCs/>
          <w:lang w:val="en-US"/>
        </w:rPr>
        <w:t xml:space="preserve"> </w:t>
      </w:r>
    </w:p>
    <w:p>
      <w:pPr>
        <w:pStyle w:val="85"/>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Autospacing="0" w:after="0" w:afterAutospacing="0" w:line="480" w:lineRule="auto"/>
        <w:ind w:left="420" w:leftChars="0" w:right="0" w:rightChars="0" w:hanging="420" w:hangingChars="175"/>
        <w:jc w:val="left"/>
        <w:textAlignment w:val="auto"/>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Pengambilan dan pengujian sampel dilakukan di RSUD Tabanan</w:t>
      </w:r>
    </w:p>
    <w:p>
      <w:pPr>
        <w:pStyle w:val="85"/>
        <w:keepNext w:val="0"/>
        <w:keepLines w:val="0"/>
        <w:pageBreakBefore w:val="0"/>
        <w:widowControl/>
        <w:numPr>
          <w:ilvl w:val="0"/>
          <w:numId w:val="12"/>
        </w:numPr>
        <w:kinsoku/>
        <w:wordWrap/>
        <w:overflowPunct/>
        <w:topLinePunct w:val="0"/>
        <w:autoSpaceDE/>
        <w:autoSpaceDN/>
        <w:bidi w:val="0"/>
        <w:adjustRightInd/>
        <w:snapToGrid/>
        <w:spacing w:beforeAutospacing="0" w:afterAutospacing="0" w:line="480" w:lineRule="auto"/>
        <w:textAlignment w:val="auto"/>
        <w:outlineLvl w:val="1"/>
        <w:rPr>
          <w:rFonts w:hint="default"/>
          <w:b/>
          <w:bCs/>
          <w:lang w:val="en-US"/>
        </w:rPr>
      </w:pPr>
      <w:bookmarkStart w:id="111" w:name="_Toc19047"/>
      <w:bookmarkStart w:id="112" w:name="_Toc11406"/>
      <w:bookmarkStart w:id="113" w:name="_Toc15469"/>
      <w:bookmarkStart w:id="114" w:name="_Toc30376"/>
      <w:bookmarkStart w:id="115" w:name="_Toc10912"/>
      <w:bookmarkStart w:id="116" w:name="_Toc5496"/>
      <w:bookmarkStart w:id="117" w:name="_Toc32527"/>
      <w:bookmarkStart w:id="118" w:name="_Toc12161"/>
      <w:bookmarkStart w:id="119" w:name="_Toc13840"/>
      <w:bookmarkStart w:id="120" w:name="_Toc13573"/>
      <w:bookmarkStart w:id="121" w:name="_Toc9515"/>
      <w:bookmarkStart w:id="122" w:name="_Toc20171"/>
      <w:bookmarkStart w:id="123" w:name="_Toc26309"/>
      <w:bookmarkStart w:id="124" w:name="_Toc17945"/>
      <w:bookmarkStart w:id="125" w:name="_Toc6965"/>
      <w:bookmarkStart w:id="126" w:name="_Toc1724"/>
      <w:bookmarkStart w:id="127" w:name="_Toc15777"/>
      <w:r>
        <w:rPr>
          <w:rFonts w:hint="default"/>
          <w:b/>
          <w:bCs/>
          <w:lang w:val="en-US"/>
        </w:rPr>
        <w:t>Waktu penelitian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0" w:leftChars="0" w:right="0" w:rightChars="0" w:firstLine="0" w:firstLineChars="0"/>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 xml:space="preserve">Adapun waktu penelitian dilakukan yaitu pada bulan </w:t>
      </w:r>
      <w:r>
        <w:rPr>
          <w:rFonts w:hint="default" w:cs="Times New Roman"/>
          <w:b w:val="0"/>
          <w:bCs w:val="0"/>
          <w:i w:val="0"/>
          <w:iCs w:val="0"/>
          <w:caps w:val="0"/>
          <w:color w:val="auto"/>
          <w:spacing w:val="0"/>
          <w:sz w:val="24"/>
          <w:szCs w:val="24"/>
          <w:lang w:val="en-US"/>
        </w:rPr>
        <w:t xml:space="preserve">Pebruari </w:t>
      </w:r>
      <w:r>
        <w:rPr>
          <w:rFonts w:hint="default" w:ascii="Times New Roman" w:hAnsi="Times New Roman" w:cs="Times New Roman"/>
          <w:b w:val="0"/>
          <w:bCs w:val="0"/>
          <w:i w:val="0"/>
          <w:iCs w:val="0"/>
          <w:caps w:val="0"/>
          <w:color w:val="auto"/>
          <w:spacing w:val="0"/>
          <w:sz w:val="24"/>
          <w:szCs w:val="24"/>
          <w:lang w:val="en-US"/>
        </w:rPr>
        <w:t>2023-April 2023.</w:t>
      </w: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420" w:leftChars="0" w:right="0" w:rightChars="0" w:hanging="420" w:hangingChars="175"/>
        <w:jc w:val="left"/>
        <w:rPr>
          <w:rFonts w:hint="default" w:ascii="Times New Roman" w:hAnsi="Times New Roman" w:cs="Times New Roman"/>
          <w:b w:val="0"/>
          <w:bCs w:val="0"/>
          <w:i w:val="0"/>
          <w:iCs w:val="0"/>
          <w:caps w:val="0"/>
          <w:color w:val="auto"/>
          <w:spacing w:val="0"/>
          <w:sz w:val="24"/>
          <w:szCs w:val="24"/>
          <w:lang w:val="en-US"/>
        </w:rPr>
      </w:pP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jc w:val="left"/>
        <w:rPr>
          <w:rFonts w:hint="default" w:ascii="Times New Roman" w:hAnsi="Times New Roman" w:cs="Times New Roman"/>
          <w:b w:val="0"/>
          <w:bCs w:val="0"/>
          <w:i w:val="0"/>
          <w:iCs w:val="0"/>
          <w:caps w:val="0"/>
          <w:color w:val="auto"/>
          <w:spacing w:val="0"/>
          <w:sz w:val="24"/>
          <w:szCs w:val="24"/>
          <w:lang w:val="en-US"/>
        </w:rPr>
      </w:pPr>
    </w:p>
    <w:p>
      <w:pPr>
        <w:pStyle w:val="3"/>
        <w:keepNext/>
        <w:keepLines/>
        <w:pageBreakBefore w:val="0"/>
        <w:widowControl/>
        <w:numPr>
          <w:ilvl w:val="0"/>
          <w:numId w:val="11"/>
        </w:numPr>
        <w:kinsoku/>
        <w:wordWrap/>
        <w:overflowPunct/>
        <w:topLinePunct w:val="0"/>
        <w:autoSpaceDE/>
        <w:autoSpaceDN/>
        <w:bidi w:val="0"/>
        <w:adjustRightInd/>
        <w:snapToGrid/>
        <w:spacing w:before="0" w:beforeAutospacing="0" w:after="0" w:afterAutospacing="0" w:line="480" w:lineRule="auto"/>
        <w:ind w:left="432" w:hanging="432"/>
        <w:textAlignment w:val="auto"/>
        <w:rPr>
          <w:rFonts w:hint="default" w:ascii="Times New Roman" w:hAnsi="Times New Roman" w:cs="Times New Roman"/>
          <w:lang w:val="en-US"/>
        </w:rPr>
      </w:pPr>
      <w:bookmarkStart w:id="128" w:name="_Toc18162"/>
      <w:bookmarkStart w:id="129" w:name="_Toc29028"/>
      <w:bookmarkStart w:id="130" w:name="_Toc906"/>
      <w:bookmarkStart w:id="131" w:name="_Toc14492"/>
      <w:bookmarkStart w:id="132" w:name="_Toc8913"/>
      <w:bookmarkStart w:id="133" w:name="_Toc151"/>
      <w:bookmarkStart w:id="134" w:name="_Toc17021"/>
      <w:bookmarkStart w:id="135" w:name="_Toc11198"/>
      <w:bookmarkStart w:id="136" w:name="_Toc17208"/>
      <w:bookmarkStart w:id="137" w:name="_Toc21179"/>
      <w:bookmarkStart w:id="138" w:name="_Toc4451"/>
      <w:bookmarkStart w:id="139" w:name="_Toc21068"/>
      <w:bookmarkStart w:id="140" w:name="_Toc7716"/>
      <w:bookmarkStart w:id="141" w:name="_Toc15447"/>
      <w:bookmarkStart w:id="142" w:name="_Toc7027"/>
      <w:bookmarkStart w:id="143" w:name="_Toc17093"/>
      <w:bookmarkStart w:id="144" w:name="_Toc32756"/>
      <w:r>
        <w:rPr>
          <w:rFonts w:hint="default" w:ascii="Times New Roman" w:hAnsi="Times New Roman" w:cs="Times New Roman"/>
          <w:lang w:val="en-US"/>
        </w:rPr>
        <w:t>Populasi dan Sampel</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85"/>
        <w:pageBreakBefore w:val="0"/>
        <w:widowControl/>
        <w:numPr>
          <w:ilvl w:val="0"/>
          <w:numId w:val="13"/>
        </w:numPr>
        <w:kinsoku/>
        <w:wordWrap/>
        <w:overflowPunct/>
        <w:topLinePunct w:val="0"/>
        <w:autoSpaceDE/>
        <w:autoSpaceDN/>
        <w:bidi w:val="0"/>
        <w:adjustRightInd/>
        <w:snapToGrid/>
        <w:spacing w:beforeAutospacing="0" w:afterAutospacing="0" w:line="480" w:lineRule="auto"/>
        <w:textAlignment w:val="auto"/>
        <w:outlineLvl w:val="1"/>
        <w:rPr>
          <w:rFonts w:hint="default"/>
          <w:b/>
          <w:bCs/>
          <w:lang w:val="en-US"/>
        </w:rPr>
      </w:pPr>
      <w:bookmarkStart w:id="145" w:name="_Toc14788"/>
      <w:bookmarkStart w:id="146" w:name="_Toc16237"/>
      <w:bookmarkStart w:id="147" w:name="_Toc18588"/>
      <w:bookmarkStart w:id="148" w:name="_Toc18963"/>
      <w:bookmarkStart w:id="149" w:name="_Toc28716"/>
      <w:bookmarkStart w:id="150" w:name="_Toc14880"/>
      <w:bookmarkStart w:id="151" w:name="_Toc12733"/>
      <w:bookmarkStart w:id="152" w:name="_Toc23928"/>
      <w:bookmarkStart w:id="153" w:name="_Toc31955"/>
      <w:bookmarkStart w:id="154" w:name="_Toc25734"/>
      <w:bookmarkStart w:id="155" w:name="_Toc32638"/>
      <w:bookmarkStart w:id="156" w:name="_Toc22351"/>
      <w:bookmarkStart w:id="157" w:name="_Toc17847"/>
      <w:bookmarkStart w:id="158" w:name="_Toc19760"/>
      <w:bookmarkStart w:id="159" w:name="_Toc9090"/>
      <w:bookmarkStart w:id="160" w:name="_Toc8072"/>
      <w:bookmarkStart w:id="161" w:name="_Toc15593"/>
      <w:r>
        <w:rPr>
          <w:rFonts w:hint="default"/>
          <w:b/>
          <w:bCs/>
          <w:lang w:val="en-US"/>
        </w:rPr>
        <w:t>Unit analisa</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Unit analisa dalam penelitian yaitu kadar kolesterol total dan responden dalam penelitian ini diambil dari pasien penderita hipertensi di RSUD Tabanan.</w:t>
      </w:r>
    </w:p>
    <w:p>
      <w:pPr>
        <w:pStyle w:val="85"/>
        <w:keepNext w:val="0"/>
        <w:keepLines w:val="0"/>
        <w:pageBreakBefore w:val="0"/>
        <w:widowControl/>
        <w:numPr>
          <w:ilvl w:val="0"/>
          <w:numId w:val="13"/>
        </w:numPr>
        <w:kinsoku/>
        <w:wordWrap/>
        <w:overflowPunct/>
        <w:topLinePunct w:val="0"/>
        <w:autoSpaceDE/>
        <w:autoSpaceDN/>
        <w:bidi w:val="0"/>
        <w:adjustRightInd/>
        <w:snapToGrid/>
        <w:spacing w:before="0" w:beforeAutospacing="0" w:after="0" w:afterAutospacing="0" w:line="480" w:lineRule="auto"/>
        <w:ind w:left="432" w:hanging="432"/>
        <w:textAlignment w:val="auto"/>
        <w:outlineLvl w:val="1"/>
        <w:rPr>
          <w:rFonts w:hint="default"/>
          <w:b/>
          <w:bCs/>
          <w:lang w:val="en-US"/>
        </w:rPr>
      </w:pPr>
      <w:bookmarkStart w:id="162" w:name="_Toc3171"/>
      <w:bookmarkStart w:id="163" w:name="_Toc11343"/>
      <w:bookmarkStart w:id="164" w:name="_Toc2484"/>
      <w:bookmarkStart w:id="165" w:name="_Toc17602"/>
      <w:bookmarkStart w:id="166" w:name="_Toc19454"/>
      <w:bookmarkStart w:id="167" w:name="_Toc30585"/>
      <w:bookmarkStart w:id="168" w:name="_Toc31177"/>
      <w:bookmarkStart w:id="169" w:name="_Toc27538"/>
      <w:bookmarkStart w:id="170" w:name="_Toc27210"/>
      <w:bookmarkStart w:id="171" w:name="_Toc11439"/>
      <w:bookmarkStart w:id="172" w:name="_Toc13429"/>
      <w:bookmarkStart w:id="173" w:name="_Toc22199"/>
      <w:bookmarkStart w:id="174" w:name="_Toc7243"/>
      <w:bookmarkStart w:id="175" w:name="_Toc16433"/>
      <w:bookmarkStart w:id="176" w:name="_Toc27847"/>
      <w:bookmarkStart w:id="177" w:name="_Toc24721"/>
      <w:bookmarkStart w:id="178" w:name="_Toc30188"/>
      <w:r>
        <w:rPr>
          <w:rFonts w:hint="default"/>
          <w:b/>
          <w:bCs/>
          <w:lang w:val="en-US"/>
        </w:rPr>
        <w:t>Populasi</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 xml:space="preserve">Populasi </w:t>
      </w:r>
      <w:r>
        <w:rPr>
          <w:rFonts w:hint="default" w:cs="Times New Roman"/>
          <w:b w:val="0"/>
          <w:bCs w:val="0"/>
          <w:i w:val="0"/>
          <w:iCs w:val="0"/>
          <w:caps w:val="0"/>
          <w:color w:val="auto"/>
          <w:spacing w:val="0"/>
          <w:sz w:val="24"/>
          <w:szCs w:val="24"/>
          <w:lang w:val="en-US"/>
        </w:rPr>
        <w:t>adalah</w:t>
      </w:r>
      <w:r>
        <w:rPr>
          <w:rFonts w:hint="default" w:ascii="Times New Roman" w:hAnsi="Times New Roman" w:cs="Times New Roman"/>
          <w:b w:val="0"/>
          <w:bCs w:val="0"/>
          <w:i w:val="0"/>
          <w:iCs w:val="0"/>
          <w:caps w:val="0"/>
          <w:color w:val="auto"/>
          <w:spacing w:val="0"/>
          <w:sz w:val="24"/>
          <w:szCs w:val="24"/>
          <w:lang w:val="en-US"/>
        </w:rPr>
        <w:t xml:space="preserve"> objek/subjek yang memiliki kuantitas dan karakteristik tertentu dan didapatkan dari wilayah yang telah digeneralisasi, </w:t>
      </w:r>
      <w:r>
        <w:rPr>
          <w:rFonts w:hint="default" w:ascii="Times New Roman" w:hAnsi="Times New Roman"/>
          <w:b w:val="0"/>
          <w:bCs w:val="0"/>
          <w:i w:val="0"/>
          <w:iCs w:val="0"/>
          <w:caps w:val="0"/>
          <w:color w:val="auto"/>
          <w:spacing w:val="0"/>
          <w:sz w:val="24"/>
          <w:szCs w:val="24"/>
          <w:lang w:val="en-US"/>
        </w:rPr>
        <w:t>dimana wilayah tersebut dipilih oleh peneliti untuk diteliti dan ditarik kesimpulannya</w:t>
      </w:r>
      <w:r>
        <w:rPr>
          <w:rFonts w:hint="default" w:ascii="Times New Roman" w:hAnsi="Times New Roman" w:cs="Times New Roman"/>
          <w:b w:val="0"/>
          <w:bCs w:val="0"/>
          <w:i w:val="0"/>
          <w:iCs w:val="0"/>
          <w:caps w:val="0"/>
          <w:color w:val="auto"/>
          <w:spacing w:val="0"/>
          <w:sz w:val="24"/>
          <w:szCs w:val="24"/>
          <w:lang w:val="en-US"/>
        </w:rPr>
        <w:t xml:space="preserve"> (Sugiyono, 2016). Populasi dalam penelitian ini adalah pasien penderita hipertensi di RSUD Tabanan.</w:t>
      </w:r>
    </w:p>
    <w:p>
      <w:pPr>
        <w:pStyle w:val="85"/>
        <w:keepNext w:val="0"/>
        <w:keepLines w:val="0"/>
        <w:pageBreakBefore w:val="0"/>
        <w:widowControl/>
        <w:numPr>
          <w:ilvl w:val="0"/>
          <w:numId w:val="13"/>
        </w:numPr>
        <w:kinsoku/>
        <w:wordWrap/>
        <w:overflowPunct/>
        <w:topLinePunct w:val="0"/>
        <w:autoSpaceDE/>
        <w:autoSpaceDN/>
        <w:bidi w:val="0"/>
        <w:adjustRightInd/>
        <w:snapToGrid/>
        <w:spacing w:before="0" w:beforeAutospacing="0" w:after="0" w:afterAutospacing="0" w:line="480" w:lineRule="auto"/>
        <w:ind w:left="432" w:hanging="432"/>
        <w:textAlignment w:val="auto"/>
        <w:outlineLvl w:val="1"/>
        <w:rPr>
          <w:rFonts w:hint="default"/>
          <w:b/>
          <w:bCs/>
          <w:lang w:val="en-US"/>
        </w:rPr>
      </w:pPr>
      <w:bookmarkStart w:id="179" w:name="_Toc25727"/>
      <w:bookmarkStart w:id="180" w:name="_Toc6432"/>
      <w:bookmarkStart w:id="181" w:name="_Toc24279"/>
      <w:bookmarkStart w:id="182" w:name="_Toc4611"/>
      <w:bookmarkStart w:id="183" w:name="_Toc14597"/>
      <w:bookmarkStart w:id="184" w:name="_Toc20637"/>
      <w:bookmarkStart w:id="185" w:name="_Toc26381"/>
      <w:bookmarkStart w:id="186" w:name="_Toc19669"/>
      <w:bookmarkStart w:id="187" w:name="_Toc26133"/>
      <w:bookmarkStart w:id="188" w:name="_Toc5665"/>
      <w:bookmarkStart w:id="189" w:name="_Toc16387"/>
      <w:bookmarkStart w:id="190" w:name="_Toc26189"/>
      <w:bookmarkStart w:id="191" w:name="_Toc10734"/>
      <w:bookmarkStart w:id="192" w:name="_Toc13729"/>
      <w:bookmarkStart w:id="193" w:name="_Toc8937"/>
      <w:bookmarkStart w:id="194" w:name="_Toc7274"/>
      <w:bookmarkStart w:id="195" w:name="_Toc25949"/>
      <w:r>
        <w:rPr>
          <w:rFonts w:hint="default"/>
          <w:b/>
          <w:bCs/>
          <w:lang w:val="en-US"/>
        </w:rPr>
        <w:t>Sampel</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b w:val="0"/>
          <w:bCs w:val="0"/>
          <w:i w:val="0"/>
          <w:iCs w:val="0"/>
          <w:caps w:val="0"/>
          <w:color w:val="auto"/>
          <w:spacing w:val="0"/>
          <w:sz w:val="24"/>
          <w:szCs w:val="24"/>
          <w:lang w:val="en-US"/>
        </w:rPr>
        <w:t>Sampel harus representatif karena mencerminkan ukuran dan karakteristik populasi</w:t>
      </w:r>
      <w:r>
        <w:rPr>
          <w:rFonts w:hint="default"/>
          <w:b w:val="0"/>
          <w:bCs w:val="0"/>
          <w:i w:val="0"/>
          <w:iCs w:val="0"/>
          <w:caps w:val="0"/>
          <w:color w:val="auto"/>
          <w:spacing w:val="0"/>
          <w:sz w:val="24"/>
          <w:szCs w:val="24"/>
          <w:lang w:val="en-US"/>
        </w:rPr>
        <w:t xml:space="preserve"> </w:t>
      </w:r>
      <w:r>
        <w:rPr>
          <w:rFonts w:hint="default" w:ascii="Times New Roman" w:hAnsi="Times New Roman" w:cs="Times New Roman"/>
          <w:b w:val="0"/>
          <w:bCs w:val="0"/>
          <w:i w:val="0"/>
          <w:iCs w:val="0"/>
          <w:caps w:val="0"/>
          <w:color w:val="auto"/>
          <w:spacing w:val="0"/>
          <w:sz w:val="24"/>
          <w:szCs w:val="24"/>
          <w:lang w:val="en-US"/>
        </w:rPr>
        <w:t>(Sugiyono, 2016). Sampel yang diambil dalam penelitain adalah sampel darah vena pada pasien penderita hipertensi di RSUD Tabanan</w:t>
      </w:r>
    </w:p>
    <w:p>
      <w:pPr>
        <w:pStyle w:val="85"/>
        <w:keepNext w:val="0"/>
        <w:keepLines w:val="0"/>
        <w:pageBreakBefore w:val="0"/>
        <w:widowControl/>
        <w:numPr>
          <w:ilvl w:val="0"/>
          <w:numId w:val="14"/>
        </w:numPr>
        <w:kinsoku/>
        <w:wordWrap/>
        <w:overflowPunct/>
        <w:topLinePunct w:val="0"/>
        <w:autoSpaceDE/>
        <w:autoSpaceDN/>
        <w:bidi w:val="0"/>
        <w:adjustRightInd/>
        <w:snapToGrid/>
        <w:spacing w:before="0" w:beforeAutospacing="0" w:after="0" w:afterAutospacing="0" w:line="480" w:lineRule="auto"/>
        <w:ind w:left="432" w:hanging="432"/>
        <w:textAlignment w:val="auto"/>
        <w:outlineLvl w:val="2"/>
        <w:rPr>
          <w:rFonts w:hint="default"/>
          <w:lang w:val="en-US"/>
        </w:rPr>
      </w:pPr>
      <w:bookmarkStart w:id="196" w:name="_Toc25867"/>
      <w:bookmarkStart w:id="197" w:name="_Toc19550"/>
      <w:bookmarkStart w:id="198" w:name="_Toc3019"/>
      <w:bookmarkStart w:id="199" w:name="_Toc23326"/>
      <w:bookmarkStart w:id="200" w:name="_Toc29559"/>
      <w:bookmarkStart w:id="201" w:name="_Toc14940"/>
      <w:bookmarkStart w:id="202" w:name="_Toc3116"/>
      <w:bookmarkStart w:id="203" w:name="_Toc25813"/>
      <w:bookmarkStart w:id="204" w:name="_Toc12147"/>
      <w:bookmarkStart w:id="205" w:name="_Toc15879"/>
      <w:bookmarkStart w:id="206" w:name="_Toc20892"/>
      <w:bookmarkStart w:id="207" w:name="_Toc1903"/>
      <w:bookmarkStart w:id="208" w:name="_Toc25918"/>
      <w:bookmarkStart w:id="209" w:name="_Toc6259"/>
      <w:bookmarkStart w:id="210" w:name="_Toc11488"/>
      <w:bookmarkStart w:id="211" w:name="_Toc24390"/>
      <w:bookmarkStart w:id="212" w:name="_Toc728"/>
      <w:r>
        <w:rPr>
          <w:rFonts w:hint="default"/>
          <w:lang w:val="en-US"/>
        </w:rPr>
        <w:t>Kriteria inklusi</w:t>
      </w:r>
      <w:bookmarkEnd w:id="196"/>
      <w:bookmarkEnd w:id="197"/>
      <w:bookmarkEnd w:id="198"/>
      <w:bookmarkEnd w:id="199"/>
      <w:bookmarkEnd w:id="200"/>
      <w:r>
        <w:rPr>
          <w:rFonts w:hint="default"/>
          <w:lang w:val="en-US"/>
        </w:rPr>
        <w:t xml:space="preserve"> :</w:t>
      </w:r>
      <w:bookmarkEnd w:id="201"/>
      <w:bookmarkEnd w:id="202"/>
      <w:bookmarkEnd w:id="203"/>
      <w:bookmarkEnd w:id="204"/>
      <w:bookmarkEnd w:id="205"/>
      <w:bookmarkEnd w:id="206"/>
      <w:bookmarkEnd w:id="207"/>
      <w:bookmarkEnd w:id="208"/>
      <w:bookmarkEnd w:id="209"/>
      <w:bookmarkEnd w:id="210"/>
      <w:bookmarkEnd w:id="211"/>
      <w:bookmarkEnd w:id="212"/>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Chars="0"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Pasien penderita hipertensi di RSUD Tabanan yang telah mengisi lembar informed consent serta bersedia untuk dilakukan pemeriksaan kadar kolesterol total.</w:t>
      </w:r>
    </w:p>
    <w:p>
      <w:pPr>
        <w:pStyle w:val="85"/>
        <w:keepNext w:val="0"/>
        <w:keepLines w:val="0"/>
        <w:pageBreakBefore w:val="0"/>
        <w:widowControl/>
        <w:numPr>
          <w:ilvl w:val="0"/>
          <w:numId w:val="14"/>
        </w:numPr>
        <w:kinsoku/>
        <w:wordWrap/>
        <w:overflowPunct/>
        <w:topLinePunct w:val="0"/>
        <w:autoSpaceDE/>
        <w:autoSpaceDN/>
        <w:bidi w:val="0"/>
        <w:adjustRightInd/>
        <w:snapToGrid/>
        <w:spacing w:before="0" w:beforeAutospacing="0" w:after="0" w:afterAutospacing="0" w:line="480" w:lineRule="auto"/>
        <w:ind w:left="432" w:hanging="432"/>
        <w:textAlignment w:val="auto"/>
        <w:outlineLvl w:val="2"/>
        <w:rPr>
          <w:rFonts w:hint="default"/>
          <w:lang w:val="en-US"/>
        </w:rPr>
      </w:pPr>
      <w:bookmarkStart w:id="213" w:name="_Toc29088"/>
      <w:bookmarkStart w:id="214" w:name="_Toc16338"/>
      <w:bookmarkStart w:id="215" w:name="_Toc12685"/>
      <w:bookmarkStart w:id="216" w:name="_Toc21099"/>
      <w:bookmarkStart w:id="217" w:name="_Toc5389"/>
      <w:bookmarkStart w:id="218" w:name="_Toc6429"/>
      <w:bookmarkStart w:id="219" w:name="_Toc23109"/>
      <w:bookmarkStart w:id="220" w:name="_Toc27757"/>
      <w:bookmarkStart w:id="221" w:name="_Toc30326"/>
      <w:bookmarkStart w:id="222" w:name="_Toc10409"/>
      <w:bookmarkStart w:id="223" w:name="_Toc6704"/>
      <w:bookmarkStart w:id="224" w:name="_Toc147"/>
      <w:bookmarkStart w:id="225" w:name="_Toc25524"/>
      <w:bookmarkStart w:id="226" w:name="_Toc26355"/>
      <w:bookmarkStart w:id="227" w:name="_Toc25785"/>
      <w:bookmarkStart w:id="228" w:name="_Toc8141"/>
      <w:bookmarkStart w:id="229" w:name="_Toc32154"/>
      <w:r>
        <w:rPr>
          <w:rFonts w:hint="default"/>
          <w:lang w:val="en-US"/>
        </w:rPr>
        <w:t>Kriteria eksklusi</w:t>
      </w:r>
      <w:bookmarkEnd w:id="213"/>
      <w:bookmarkEnd w:id="214"/>
      <w:bookmarkEnd w:id="215"/>
      <w:bookmarkEnd w:id="216"/>
      <w:bookmarkEnd w:id="217"/>
      <w:r>
        <w:rPr>
          <w:rFonts w:hint="default"/>
          <w:lang w:val="en-US"/>
        </w:rPr>
        <w:t xml:space="preserve"> :</w:t>
      </w:r>
      <w:bookmarkEnd w:id="218"/>
      <w:bookmarkEnd w:id="219"/>
      <w:bookmarkEnd w:id="220"/>
      <w:bookmarkEnd w:id="221"/>
      <w:bookmarkEnd w:id="222"/>
      <w:bookmarkEnd w:id="223"/>
      <w:bookmarkEnd w:id="224"/>
      <w:bookmarkEnd w:id="225"/>
      <w:bookmarkEnd w:id="226"/>
      <w:bookmarkEnd w:id="227"/>
      <w:bookmarkEnd w:id="228"/>
      <w:bookmarkEnd w:id="229"/>
      <w:r>
        <w:rPr>
          <w:rFonts w:hint="default"/>
          <w:lang w:val="en-US"/>
        </w:rPr>
        <w:t xml:space="preserve"> </w:t>
      </w: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Chars="0"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 xml:space="preserve">Pasien penderita hipertensi di RSUD Tabanan yang telah mengisi </w:t>
      </w:r>
      <w:r>
        <w:rPr>
          <w:rFonts w:hint="default" w:ascii="Times New Roman" w:hAnsi="Times New Roman" w:cs="Times New Roman"/>
          <w:b w:val="0"/>
          <w:bCs w:val="0"/>
          <w:i/>
          <w:iCs/>
          <w:caps w:val="0"/>
          <w:color w:val="auto"/>
          <w:spacing w:val="0"/>
          <w:sz w:val="24"/>
          <w:szCs w:val="24"/>
          <w:lang w:val="en-US"/>
        </w:rPr>
        <w:t xml:space="preserve">informed consent </w:t>
      </w:r>
      <w:r>
        <w:rPr>
          <w:rFonts w:hint="default" w:ascii="Times New Roman" w:hAnsi="Times New Roman" w:cs="Times New Roman"/>
          <w:b w:val="0"/>
          <w:bCs w:val="0"/>
          <w:i w:val="0"/>
          <w:iCs w:val="0"/>
          <w:caps w:val="0"/>
          <w:color w:val="auto"/>
          <w:spacing w:val="0"/>
          <w:sz w:val="24"/>
          <w:szCs w:val="24"/>
          <w:lang w:val="en-US"/>
        </w:rPr>
        <w:t>namun mengundurkan diri menjadi responden dalam penelitian.</w:t>
      </w:r>
    </w:p>
    <w:p>
      <w:pPr>
        <w:pStyle w:val="85"/>
        <w:keepNext w:val="0"/>
        <w:keepLines w:val="0"/>
        <w:pageBreakBefore w:val="0"/>
        <w:widowControl/>
        <w:numPr>
          <w:ilvl w:val="0"/>
          <w:numId w:val="13"/>
        </w:numPr>
        <w:kinsoku/>
        <w:wordWrap/>
        <w:overflowPunct/>
        <w:topLinePunct w:val="0"/>
        <w:autoSpaceDE/>
        <w:autoSpaceDN/>
        <w:bidi w:val="0"/>
        <w:adjustRightInd/>
        <w:snapToGrid/>
        <w:spacing w:before="0" w:beforeAutospacing="0" w:after="0" w:afterAutospacing="0" w:line="480" w:lineRule="auto"/>
        <w:ind w:left="432" w:hanging="432"/>
        <w:textAlignment w:val="auto"/>
        <w:outlineLvl w:val="1"/>
        <w:rPr>
          <w:rFonts w:hint="default"/>
          <w:b/>
          <w:bCs/>
          <w:lang w:val="en-US"/>
        </w:rPr>
      </w:pPr>
      <w:bookmarkStart w:id="230" w:name="_Toc29693"/>
      <w:bookmarkStart w:id="231" w:name="_Toc32519"/>
      <w:bookmarkStart w:id="232" w:name="_Toc21835"/>
      <w:bookmarkStart w:id="233" w:name="_Toc16731"/>
      <w:bookmarkStart w:id="234" w:name="_Toc6701"/>
      <w:bookmarkStart w:id="235" w:name="_Toc20706"/>
      <w:bookmarkStart w:id="236" w:name="_Toc13135"/>
      <w:bookmarkStart w:id="237" w:name="_Toc23140"/>
      <w:bookmarkStart w:id="238" w:name="_Toc22860"/>
      <w:bookmarkStart w:id="239" w:name="_Toc29665"/>
      <w:bookmarkStart w:id="240" w:name="_Toc19106"/>
      <w:bookmarkStart w:id="241" w:name="_Toc17004"/>
      <w:bookmarkStart w:id="242" w:name="_Toc20150"/>
      <w:bookmarkStart w:id="243" w:name="_Toc30841"/>
      <w:bookmarkStart w:id="244" w:name="_Toc23778"/>
      <w:bookmarkStart w:id="245" w:name="_Toc29344"/>
      <w:bookmarkStart w:id="246" w:name="_Toc3407"/>
      <w:r>
        <w:rPr>
          <w:rFonts w:hint="default"/>
          <w:b/>
          <w:bCs/>
          <w:lang w:val="en-US"/>
        </w:rPr>
        <w:t>Jumlah dan besar sampel</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 xml:space="preserve">Jumlah sampel yang layak digunakan dalam sebuah penelitian adalah diantara 30-500 sampel (Sugiyono, 2016). </w:t>
      </w:r>
      <w:r>
        <w:rPr>
          <w:rFonts w:hint="default"/>
          <w:b w:val="0"/>
          <w:bCs w:val="0"/>
          <w:i w:val="0"/>
          <w:iCs w:val="0"/>
          <w:caps w:val="0"/>
          <w:color w:val="auto"/>
          <w:spacing w:val="0"/>
          <w:sz w:val="24"/>
          <w:szCs w:val="24"/>
          <w:lang w:val="en-US"/>
        </w:rPr>
        <w:t xml:space="preserve">Perhitungan populasi sampel pada penelitian ini adalah menggunakan perhitungan rumus Lemeshow. Rumus Lemeshow digunakan untuk menentukan besar sampel yang jumlah populasinya belum diketahui. Persamaan Lemeshow </w:t>
      </w:r>
      <w:r>
        <w:rPr>
          <w:rFonts w:hint="default" w:ascii="Times New Roman" w:hAnsi="Times New Roman" w:cs="Times New Roman"/>
          <w:b w:val="0"/>
          <w:bCs w:val="0"/>
          <w:i w:val="0"/>
          <w:iCs w:val="0"/>
          <w:caps w:val="0"/>
          <w:color w:val="auto"/>
          <w:spacing w:val="0"/>
          <w:sz w:val="24"/>
          <w:szCs w:val="24"/>
          <w:lang w:val="en-US"/>
        </w:rPr>
        <w:t>sebagai berikut :</w:t>
      </w: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color w:val="auto"/>
          <w:sz w:val="24"/>
          <w:szCs w:val="24"/>
        </w:rPr>
        <mc:AlternateContent>
          <mc:Choice Requires="wps">
            <w:drawing>
              <wp:anchor distT="0" distB="0" distL="114300" distR="114300" simplePos="0" relativeHeight="251662336" behindDoc="0" locked="0" layoutInCell="1" allowOverlap="1">
                <wp:simplePos x="0" y="0"/>
                <wp:positionH relativeFrom="column">
                  <wp:posOffset>2493010</wp:posOffset>
                </wp:positionH>
                <wp:positionV relativeFrom="paragraph">
                  <wp:posOffset>83185</wp:posOffset>
                </wp:positionV>
                <wp:extent cx="2618105" cy="1623695"/>
                <wp:effectExtent l="0" t="0" r="10795" b="14605"/>
                <wp:wrapNone/>
                <wp:docPr id="46" name="Rounded Rectangle 46"/>
                <wp:cNvGraphicFramePr/>
                <a:graphic xmlns:a="http://schemas.openxmlformats.org/drawingml/2006/main">
                  <a:graphicData uri="http://schemas.microsoft.com/office/word/2010/wordprocessingShape">
                    <wps:wsp>
                      <wps:cNvSpPr/>
                      <wps:spPr>
                        <a:xfrm>
                          <a:off x="0" y="0"/>
                          <a:ext cx="2618105" cy="162369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pPr>
                              <w:pStyle w:val="85"/>
                              <w:keepNext w:val="0"/>
                              <w:keepLines w:val="0"/>
                              <w:widowControl/>
                              <w:numPr>
                                <w:ilvl w:val="0"/>
                                <w:numId w:val="0"/>
                              </w:numPr>
                              <w:suppressLineNumbers w:val="0"/>
                              <w:tabs>
                                <w:tab w:val="left" w:pos="0"/>
                              </w:tabs>
                              <w:spacing w:before="0" w:beforeAutospacing="0" w:after="0" w:afterAutospacing="0" w:line="240" w:lineRule="auto"/>
                              <w:ind w:leftChars="0" w:right="0" w:rightChars="0"/>
                              <w:jc w:val="left"/>
                              <w:rPr>
                                <w:rFonts w:hint="default" w:cs="Times New Roman"/>
                                <w:b w:val="0"/>
                                <w:bCs w:val="0"/>
                                <w:i w:val="0"/>
                                <w:iCs w:val="0"/>
                                <w:caps w:val="0"/>
                                <w:color w:val="000000"/>
                                <w:spacing w:val="0"/>
                                <w:sz w:val="22"/>
                                <w:szCs w:val="22"/>
                                <w:lang w:val="en-US"/>
                              </w:rPr>
                            </w:pPr>
                            <w:r>
                              <w:rPr>
                                <w:rFonts w:hint="default" w:cs="Times New Roman"/>
                                <w:b w:val="0"/>
                                <w:bCs w:val="0"/>
                                <w:i w:val="0"/>
                                <w:iCs w:val="0"/>
                                <w:caps w:val="0"/>
                                <w:color w:val="000000"/>
                                <w:spacing w:val="0"/>
                                <w:sz w:val="22"/>
                                <w:szCs w:val="22"/>
                                <w:lang w:val="en-US"/>
                              </w:rPr>
                              <w:t>Keterangan :</w:t>
                            </w:r>
                          </w:p>
                          <w:p>
                            <w:pPr>
                              <w:pStyle w:val="85"/>
                              <w:keepNext w:val="0"/>
                              <w:keepLines w:val="0"/>
                              <w:widowControl/>
                              <w:numPr>
                                <w:ilvl w:val="0"/>
                                <w:numId w:val="0"/>
                              </w:numPr>
                              <w:suppressLineNumbers w:val="0"/>
                              <w:tabs>
                                <w:tab w:val="left" w:pos="0"/>
                              </w:tabs>
                              <w:spacing w:before="0" w:beforeAutospacing="0" w:after="0" w:afterAutospacing="0" w:line="240" w:lineRule="auto"/>
                              <w:ind w:leftChars="0" w:right="0" w:rightChars="0"/>
                              <w:jc w:val="left"/>
                              <w:rPr>
                                <w:rFonts w:hint="default" w:cs="Times New Roman"/>
                                <w:b w:val="0"/>
                                <w:bCs w:val="0"/>
                                <w:i w:val="0"/>
                                <w:iCs w:val="0"/>
                                <w:caps w:val="0"/>
                                <w:color w:val="000000"/>
                                <w:spacing w:val="0"/>
                                <w:sz w:val="22"/>
                                <w:szCs w:val="22"/>
                                <w:lang w:val="en-US"/>
                              </w:rPr>
                            </w:pPr>
                            <w:r>
                              <w:rPr>
                                <w:rFonts w:hint="default" w:cs="Times New Roman"/>
                                <w:b w:val="0"/>
                                <w:bCs w:val="0"/>
                                <w:i w:val="0"/>
                                <w:iCs w:val="0"/>
                                <w:caps w:val="0"/>
                                <w:color w:val="000000"/>
                                <w:spacing w:val="0"/>
                                <w:sz w:val="22"/>
                                <w:szCs w:val="22"/>
                                <w:lang w:val="en-US"/>
                              </w:rPr>
                              <w:t>n = ukuran sampel</w:t>
                            </w:r>
                          </w:p>
                          <w:p>
                            <w:pPr>
                              <w:pStyle w:val="85"/>
                              <w:keepNext w:val="0"/>
                              <w:keepLines w:val="0"/>
                              <w:widowControl/>
                              <w:numPr>
                                <w:ilvl w:val="0"/>
                                <w:numId w:val="0"/>
                              </w:numPr>
                              <w:suppressLineNumbers w:val="0"/>
                              <w:tabs>
                                <w:tab w:val="left" w:pos="0"/>
                              </w:tabs>
                              <w:spacing w:before="0" w:beforeAutospacing="0" w:after="0" w:afterAutospacing="0" w:line="240" w:lineRule="auto"/>
                              <w:ind w:leftChars="0" w:right="0" w:rightChars="0"/>
                              <w:jc w:val="left"/>
                              <w:rPr>
                                <w:rFonts w:hint="default" w:cs="Times New Roman"/>
                                <w:b w:val="0"/>
                                <w:bCs w:val="0"/>
                                <w:i w:val="0"/>
                                <w:iCs w:val="0"/>
                                <w:caps w:val="0"/>
                                <w:color w:val="000000"/>
                                <w:spacing w:val="0"/>
                                <w:sz w:val="22"/>
                                <w:szCs w:val="22"/>
                                <w:lang w:val="en-US"/>
                              </w:rPr>
                            </w:pPr>
                            <w:r>
                              <w:rPr>
                                <w:rFonts w:hint="default" w:cs="Times New Roman"/>
                                <w:b w:val="0"/>
                                <w:bCs w:val="0"/>
                                <w:i w:val="0"/>
                                <w:iCs w:val="0"/>
                                <w:caps w:val="0"/>
                                <w:color w:val="000000"/>
                                <w:spacing w:val="0"/>
                                <w:sz w:val="22"/>
                                <w:szCs w:val="22"/>
                                <w:lang w:val="en-US"/>
                              </w:rPr>
                              <w:t>Z = skor Z pada kepercayaan 95% (1,96)</w:t>
                            </w:r>
                          </w:p>
                          <w:p>
                            <w:pPr>
                              <w:pStyle w:val="85"/>
                              <w:keepNext w:val="0"/>
                              <w:keepLines w:val="0"/>
                              <w:widowControl/>
                              <w:numPr>
                                <w:ilvl w:val="0"/>
                                <w:numId w:val="0"/>
                              </w:numPr>
                              <w:suppressLineNumbers w:val="0"/>
                              <w:tabs>
                                <w:tab w:val="left" w:pos="0"/>
                              </w:tabs>
                              <w:spacing w:before="0" w:beforeAutospacing="0" w:after="0" w:afterAutospacing="0" w:line="240" w:lineRule="auto"/>
                              <w:ind w:leftChars="0" w:right="0" w:rightChars="0"/>
                              <w:jc w:val="left"/>
                              <w:rPr>
                                <w:rFonts w:hint="default" w:cs="Times New Roman"/>
                                <w:b w:val="0"/>
                                <w:bCs w:val="0"/>
                                <w:i w:val="0"/>
                                <w:iCs w:val="0"/>
                                <w:caps w:val="0"/>
                                <w:color w:val="000000"/>
                                <w:spacing w:val="0"/>
                                <w:sz w:val="22"/>
                                <w:szCs w:val="22"/>
                                <w:lang w:val="en-US"/>
                              </w:rPr>
                            </w:pPr>
                            <w:r>
                              <w:rPr>
                                <w:rFonts w:hint="default" w:cs="Times New Roman"/>
                                <w:b w:val="0"/>
                                <w:bCs w:val="0"/>
                                <w:i w:val="0"/>
                                <w:iCs w:val="0"/>
                                <w:caps w:val="0"/>
                                <w:color w:val="000000"/>
                                <w:spacing w:val="0"/>
                                <w:sz w:val="22"/>
                                <w:szCs w:val="22"/>
                                <w:lang w:val="en-US"/>
                              </w:rPr>
                              <w:t>P = maksimal estimasi (0,9)</w:t>
                            </w:r>
                          </w:p>
                          <w:p>
                            <w:pPr>
                              <w:pStyle w:val="85"/>
                              <w:keepNext w:val="0"/>
                              <w:keepLines w:val="0"/>
                              <w:widowControl/>
                              <w:numPr>
                                <w:ilvl w:val="0"/>
                                <w:numId w:val="0"/>
                              </w:numPr>
                              <w:suppressLineNumbers w:val="0"/>
                              <w:tabs>
                                <w:tab w:val="left" w:pos="0"/>
                              </w:tabs>
                              <w:spacing w:before="0" w:beforeAutospacing="0" w:after="0" w:afterAutospacing="0" w:line="240" w:lineRule="auto"/>
                              <w:ind w:leftChars="0" w:right="0" w:rightChars="0"/>
                              <w:jc w:val="left"/>
                              <w:rPr>
                                <w:rFonts w:hint="default" w:cs="Times New Roman"/>
                                <w:b w:val="0"/>
                                <w:bCs w:val="0"/>
                                <w:i w:val="0"/>
                                <w:iCs w:val="0"/>
                                <w:caps w:val="0"/>
                                <w:color w:val="000000"/>
                                <w:spacing w:val="0"/>
                                <w:sz w:val="22"/>
                                <w:szCs w:val="22"/>
                                <w:lang w:val="en-US"/>
                              </w:rPr>
                            </w:pPr>
                            <w:r>
                              <w:rPr>
                                <w:rFonts w:hint="default" w:cs="Times New Roman"/>
                                <w:b w:val="0"/>
                                <w:bCs w:val="0"/>
                                <w:i w:val="0"/>
                                <w:iCs w:val="0"/>
                                <w:caps w:val="0"/>
                                <w:color w:val="000000"/>
                                <w:spacing w:val="0"/>
                                <w:sz w:val="22"/>
                                <w:szCs w:val="22"/>
                                <w:lang w:val="en-US"/>
                              </w:rPr>
                              <w:t>d = alpha (0,10) atau sampling eror (10%)</w:t>
                            </w:r>
                          </w:p>
                          <w:p>
                            <w:pPr>
                              <w:jc w:val="center"/>
                            </w:pPr>
                          </w:p>
                        </w:txbxContent>
                      </wps:txbx>
                      <wps:bodyPr rot="0" spcFirstLastPara="0" vertOverflow="overflow" horzOverflow="overflow" vert="horz" wrap="square" lIns="91440" tIns="45720" rIns="91440" bIns="45720" numCol="1" spcCol="0" rtlCol="0" fromWordArt="0" anchor="ctr" anchorCtr="0" forceAA="0" compatLnSpc="1"/>
                    </wps:wsp>
                  </a:graphicData>
                </a:graphic>
              </wp:anchor>
            </w:drawing>
          </mc:Choice>
          <mc:Fallback>
            <w:pict>
              <v:roundrect id="_x0000_s1026" o:spid="_x0000_s1026" o:spt="2" style="position:absolute;left:0pt;margin-left:196.3pt;margin-top:6.55pt;height:127.85pt;width:206.15pt;z-index:251662336;v-text-anchor:middle;mso-width-relative:page;mso-height-relative:page;" fillcolor="#FFFFFF [3201]" filled="t" stroked="f" coordsize="21600,21600" arcsize="0.166666666666667" o:gfxdata="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iSxa&#10;ndsAAAAKAQAADwAAAAAAAAABACAAAAAiAAAAZHJzL2Rvd25yZXYueG1sUEsBAhQAFAAAAAgAh07i&#10;QGIqOmlYAgAAuAQAAA4AAAAAAAAAAQAgAAAAKgEAAGRycy9lMm9Eb2MueG1sUEsFBgAAAAAGAAYA&#10;WQEAAPQFAAAAAA==&#10;">
                <v:fill on="t" focussize="0,0"/>
                <v:stroke on="f" weight="2pt"/>
                <v:imagedata o:title=""/>
                <o:lock v:ext="edit" aspectratio="f"/>
                <v:textbox>
                  <w:txbxContent>
                    <w:p>
                      <w:pPr>
                        <w:pStyle w:val="85"/>
                        <w:keepNext w:val="0"/>
                        <w:keepLines w:val="0"/>
                        <w:widowControl/>
                        <w:numPr>
                          <w:ilvl w:val="0"/>
                          <w:numId w:val="0"/>
                        </w:numPr>
                        <w:suppressLineNumbers w:val="0"/>
                        <w:tabs>
                          <w:tab w:val="left" w:pos="0"/>
                        </w:tabs>
                        <w:spacing w:before="0" w:beforeAutospacing="0" w:after="0" w:afterAutospacing="0" w:line="240" w:lineRule="auto"/>
                        <w:ind w:leftChars="0" w:right="0" w:rightChars="0"/>
                        <w:jc w:val="left"/>
                        <w:rPr>
                          <w:rFonts w:hint="default" w:cs="Times New Roman"/>
                          <w:b w:val="0"/>
                          <w:bCs w:val="0"/>
                          <w:i w:val="0"/>
                          <w:iCs w:val="0"/>
                          <w:caps w:val="0"/>
                          <w:color w:val="000000"/>
                          <w:spacing w:val="0"/>
                          <w:sz w:val="22"/>
                          <w:szCs w:val="22"/>
                          <w:lang w:val="en-US"/>
                        </w:rPr>
                      </w:pPr>
                      <w:r>
                        <w:rPr>
                          <w:rFonts w:hint="default" w:cs="Times New Roman"/>
                          <w:b w:val="0"/>
                          <w:bCs w:val="0"/>
                          <w:i w:val="0"/>
                          <w:iCs w:val="0"/>
                          <w:caps w:val="0"/>
                          <w:color w:val="000000"/>
                          <w:spacing w:val="0"/>
                          <w:sz w:val="22"/>
                          <w:szCs w:val="22"/>
                          <w:lang w:val="en-US"/>
                        </w:rPr>
                        <w:t>Keterangan :</w:t>
                      </w:r>
                    </w:p>
                    <w:p>
                      <w:pPr>
                        <w:pStyle w:val="85"/>
                        <w:keepNext w:val="0"/>
                        <w:keepLines w:val="0"/>
                        <w:widowControl/>
                        <w:numPr>
                          <w:ilvl w:val="0"/>
                          <w:numId w:val="0"/>
                        </w:numPr>
                        <w:suppressLineNumbers w:val="0"/>
                        <w:tabs>
                          <w:tab w:val="left" w:pos="0"/>
                        </w:tabs>
                        <w:spacing w:before="0" w:beforeAutospacing="0" w:after="0" w:afterAutospacing="0" w:line="240" w:lineRule="auto"/>
                        <w:ind w:leftChars="0" w:right="0" w:rightChars="0"/>
                        <w:jc w:val="left"/>
                        <w:rPr>
                          <w:rFonts w:hint="default" w:cs="Times New Roman"/>
                          <w:b w:val="0"/>
                          <w:bCs w:val="0"/>
                          <w:i w:val="0"/>
                          <w:iCs w:val="0"/>
                          <w:caps w:val="0"/>
                          <w:color w:val="000000"/>
                          <w:spacing w:val="0"/>
                          <w:sz w:val="22"/>
                          <w:szCs w:val="22"/>
                          <w:lang w:val="en-US"/>
                        </w:rPr>
                      </w:pPr>
                      <w:r>
                        <w:rPr>
                          <w:rFonts w:hint="default" w:cs="Times New Roman"/>
                          <w:b w:val="0"/>
                          <w:bCs w:val="0"/>
                          <w:i w:val="0"/>
                          <w:iCs w:val="0"/>
                          <w:caps w:val="0"/>
                          <w:color w:val="000000"/>
                          <w:spacing w:val="0"/>
                          <w:sz w:val="22"/>
                          <w:szCs w:val="22"/>
                          <w:lang w:val="en-US"/>
                        </w:rPr>
                        <w:t>n = ukuran sampel</w:t>
                      </w:r>
                    </w:p>
                    <w:p>
                      <w:pPr>
                        <w:pStyle w:val="85"/>
                        <w:keepNext w:val="0"/>
                        <w:keepLines w:val="0"/>
                        <w:widowControl/>
                        <w:numPr>
                          <w:ilvl w:val="0"/>
                          <w:numId w:val="0"/>
                        </w:numPr>
                        <w:suppressLineNumbers w:val="0"/>
                        <w:tabs>
                          <w:tab w:val="left" w:pos="0"/>
                        </w:tabs>
                        <w:spacing w:before="0" w:beforeAutospacing="0" w:after="0" w:afterAutospacing="0" w:line="240" w:lineRule="auto"/>
                        <w:ind w:leftChars="0" w:right="0" w:rightChars="0"/>
                        <w:jc w:val="left"/>
                        <w:rPr>
                          <w:rFonts w:hint="default" w:cs="Times New Roman"/>
                          <w:b w:val="0"/>
                          <w:bCs w:val="0"/>
                          <w:i w:val="0"/>
                          <w:iCs w:val="0"/>
                          <w:caps w:val="0"/>
                          <w:color w:val="000000"/>
                          <w:spacing w:val="0"/>
                          <w:sz w:val="22"/>
                          <w:szCs w:val="22"/>
                          <w:lang w:val="en-US"/>
                        </w:rPr>
                      </w:pPr>
                      <w:r>
                        <w:rPr>
                          <w:rFonts w:hint="default" w:cs="Times New Roman"/>
                          <w:b w:val="0"/>
                          <w:bCs w:val="0"/>
                          <w:i w:val="0"/>
                          <w:iCs w:val="0"/>
                          <w:caps w:val="0"/>
                          <w:color w:val="000000"/>
                          <w:spacing w:val="0"/>
                          <w:sz w:val="22"/>
                          <w:szCs w:val="22"/>
                          <w:lang w:val="en-US"/>
                        </w:rPr>
                        <w:t>Z = skor Z pada kepercayaan 95% (1,96)</w:t>
                      </w:r>
                    </w:p>
                    <w:p>
                      <w:pPr>
                        <w:pStyle w:val="85"/>
                        <w:keepNext w:val="0"/>
                        <w:keepLines w:val="0"/>
                        <w:widowControl/>
                        <w:numPr>
                          <w:ilvl w:val="0"/>
                          <w:numId w:val="0"/>
                        </w:numPr>
                        <w:suppressLineNumbers w:val="0"/>
                        <w:tabs>
                          <w:tab w:val="left" w:pos="0"/>
                        </w:tabs>
                        <w:spacing w:before="0" w:beforeAutospacing="0" w:after="0" w:afterAutospacing="0" w:line="240" w:lineRule="auto"/>
                        <w:ind w:leftChars="0" w:right="0" w:rightChars="0"/>
                        <w:jc w:val="left"/>
                        <w:rPr>
                          <w:rFonts w:hint="default" w:cs="Times New Roman"/>
                          <w:b w:val="0"/>
                          <w:bCs w:val="0"/>
                          <w:i w:val="0"/>
                          <w:iCs w:val="0"/>
                          <w:caps w:val="0"/>
                          <w:color w:val="000000"/>
                          <w:spacing w:val="0"/>
                          <w:sz w:val="22"/>
                          <w:szCs w:val="22"/>
                          <w:lang w:val="en-US"/>
                        </w:rPr>
                      </w:pPr>
                      <w:r>
                        <w:rPr>
                          <w:rFonts w:hint="default" w:cs="Times New Roman"/>
                          <w:b w:val="0"/>
                          <w:bCs w:val="0"/>
                          <w:i w:val="0"/>
                          <w:iCs w:val="0"/>
                          <w:caps w:val="0"/>
                          <w:color w:val="000000"/>
                          <w:spacing w:val="0"/>
                          <w:sz w:val="22"/>
                          <w:szCs w:val="22"/>
                          <w:lang w:val="en-US"/>
                        </w:rPr>
                        <w:t>P = maksimal estimasi (0,9)</w:t>
                      </w:r>
                    </w:p>
                    <w:p>
                      <w:pPr>
                        <w:pStyle w:val="85"/>
                        <w:keepNext w:val="0"/>
                        <w:keepLines w:val="0"/>
                        <w:widowControl/>
                        <w:numPr>
                          <w:ilvl w:val="0"/>
                          <w:numId w:val="0"/>
                        </w:numPr>
                        <w:suppressLineNumbers w:val="0"/>
                        <w:tabs>
                          <w:tab w:val="left" w:pos="0"/>
                        </w:tabs>
                        <w:spacing w:before="0" w:beforeAutospacing="0" w:after="0" w:afterAutospacing="0" w:line="240" w:lineRule="auto"/>
                        <w:ind w:leftChars="0" w:right="0" w:rightChars="0"/>
                        <w:jc w:val="left"/>
                        <w:rPr>
                          <w:rFonts w:hint="default" w:cs="Times New Roman"/>
                          <w:b w:val="0"/>
                          <w:bCs w:val="0"/>
                          <w:i w:val="0"/>
                          <w:iCs w:val="0"/>
                          <w:caps w:val="0"/>
                          <w:color w:val="000000"/>
                          <w:spacing w:val="0"/>
                          <w:sz w:val="22"/>
                          <w:szCs w:val="22"/>
                          <w:lang w:val="en-US"/>
                        </w:rPr>
                      </w:pPr>
                      <w:r>
                        <w:rPr>
                          <w:rFonts w:hint="default" w:cs="Times New Roman"/>
                          <w:b w:val="0"/>
                          <w:bCs w:val="0"/>
                          <w:i w:val="0"/>
                          <w:iCs w:val="0"/>
                          <w:caps w:val="0"/>
                          <w:color w:val="000000"/>
                          <w:spacing w:val="0"/>
                          <w:sz w:val="22"/>
                          <w:szCs w:val="22"/>
                          <w:lang w:val="en-US"/>
                        </w:rPr>
                        <w:t>d = alpha (0,10) atau sampling eror (10%)</w:t>
                      </w:r>
                    </w:p>
                    <w:p>
                      <w:pPr>
                        <w:jc w:val="center"/>
                      </w:pPr>
                    </w:p>
                  </w:txbxContent>
                </v:textbox>
              </v:roundrect>
            </w:pict>
          </mc:Fallback>
        </mc:AlternateContent>
      </w:r>
      <w:r>
        <w:rPr>
          <w:rFonts w:hint="default" w:ascii="Times New Roman" w:hAnsi="Times New Roman" w:cs="Times New Roman"/>
          <w:color w:val="auto"/>
          <w:sz w:val="24"/>
          <w:szCs w:val="24"/>
        </w:rPr>
        <mc:AlternateContent>
          <mc:Choice Requires="wps">
            <w:drawing>
              <wp:anchor distT="0" distB="0" distL="114300" distR="114300" simplePos="0" relativeHeight="251661312" behindDoc="0" locked="0" layoutInCell="1" allowOverlap="1">
                <wp:simplePos x="0" y="0"/>
                <wp:positionH relativeFrom="column">
                  <wp:posOffset>166370</wp:posOffset>
                </wp:positionH>
                <wp:positionV relativeFrom="paragraph">
                  <wp:posOffset>81915</wp:posOffset>
                </wp:positionV>
                <wp:extent cx="1439545" cy="739140"/>
                <wp:effectExtent l="5080" t="4445" r="22225" b="18415"/>
                <wp:wrapNone/>
                <wp:docPr id="44" name="AutoShape 216"/>
                <wp:cNvGraphicFramePr/>
                <a:graphic xmlns:a="http://schemas.openxmlformats.org/drawingml/2006/main">
                  <a:graphicData uri="http://schemas.microsoft.com/office/word/2010/wordprocessingShape">
                    <wps:wsp>
                      <wps:cNvSpPr/>
                      <wps:spPr>
                        <a:xfrm>
                          <a:off x="0" y="0"/>
                          <a:ext cx="1439545" cy="739140"/>
                        </a:xfrm>
                        <a:prstGeom prst="roundRect">
                          <a:avLst>
                            <a:gd name="adj" fmla="val 16667"/>
                          </a:avLst>
                        </a:prstGeom>
                        <a:solidFill>
                          <a:srgbClr val="FFFFFF"/>
                        </a:solidFill>
                        <a:ln w="9525">
                          <a:solidFill>
                            <a:srgbClr val="000000"/>
                          </a:solidFill>
                          <a:prstDash val="solid"/>
                        </a:ln>
                      </wps:spPr>
                      <wps:txbx>
                        <w:txbxContent>
                          <w:p/>
                          <w:p>
                            <w:pPr>
                              <w:rPr>
                                <w:rFonts w:hint="default" w:ascii="Times New Roman" w:hAnsi="Times New Roman" w:cs="Times New Roman"/>
                                <w:lang w:val="en-US"/>
                              </w:rPr>
                            </w:pPr>
                            <m:oMathPara>
                              <m:oMath>
                                <m:r>
                                  <m:rPr/>
                                  <w:rPr>
                                    <w:rFonts w:hint="default" w:ascii="Cambria Math" w:hAnsi="Cambria Math"/>
                                  </w:rPr>
                                  <m:t xml:space="preserve">n= </m:t>
                                </m:r>
                                <m:f>
                                  <m:fPr>
                                    <m:ctrlPr>
                                      <w:rPr>
                                        <w:rFonts w:hint="default" w:ascii="Cambria Math" w:hAnsi="Cambria Math"/>
                                        <w:i/>
                                      </w:rPr>
                                    </m:ctrlPr>
                                  </m:fPr>
                                  <m:num>
                                    <m:sSup>
                                      <m:sSupPr>
                                        <m:ctrlPr>
                                          <w:rPr>
                                            <w:rFonts w:hint="default" w:ascii="Cambria Math" w:hAnsi="Cambria Math"/>
                                            <w:i/>
                                          </w:rPr>
                                        </m:ctrlPr>
                                      </m:sSupPr>
                                      <m:e>
                                        <m:r>
                                          <m:rPr/>
                                          <w:rPr>
                                            <w:rFonts w:hint="default" w:ascii="Cambria Math" w:hAnsi="Cambria Math"/>
                                          </w:rPr>
                                          <m:t>Z</m:t>
                                        </m:r>
                                        <m:ctrlPr>
                                          <w:rPr>
                                            <w:rFonts w:hint="default" w:ascii="Cambria Math" w:hAnsi="Cambria Math"/>
                                            <w:i/>
                                          </w:rPr>
                                        </m:ctrlPr>
                                      </m:e>
                                      <m:sup>
                                        <m:r>
                                          <m:rPr/>
                                          <w:rPr>
                                            <w:rFonts w:hint="default" w:ascii="Cambria Math" w:hAnsi="Cambria Math"/>
                                          </w:rPr>
                                          <m:t>2</m:t>
                                        </m:r>
                                        <m:ctrlPr>
                                          <w:rPr>
                                            <w:rFonts w:hint="default" w:ascii="Cambria Math" w:hAnsi="Cambria Math"/>
                                            <w:i/>
                                          </w:rPr>
                                        </m:ctrlPr>
                                      </m:sup>
                                    </m:sSup>
                                    <m:r>
                                      <m:rPr/>
                                      <w:rPr>
                                        <w:rFonts w:hint="default" w:ascii="Cambria Math" w:hAnsi="Cambria Math"/>
                                      </w:rPr>
                                      <m:t>×P(1−P)</m:t>
                                    </m:r>
                                    <m:ctrlPr>
                                      <w:rPr>
                                        <w:rFonts w:hint="default" w:ascii="Cambria Math" w:hAnsi="Cambria Math"/>
                                        <w:i/>
                                      </w:rPr>
                                    </m:ctrlPr>
                                  </m:num>
                                  <m:den>
                                    <m:sSup>
                                      <m:sSupPr>
                                        <m:ctrlPr>
                                          <w:rPr>
                                            <w:rFonts w:hint="default" w:ascii="Cambria Math" w:hAnsi="Cambria Math"/>
                                            <w:i/>
                                          </w:rPr>
                                        </m:ctrlPr>
                                      </m:sSupPr>
                                      <m:e>
                                        <m:r>
                                          <m:rPr/>
                                          <w:rPr>
                                            <w:rFonts w:hint="default" w:ascii="Cambria Math" w:hAnsi="Cambria Math"/>
                                          </w:rPr>
                                          <m:t>d</m:t>
                                        </m:r>
                                        <m:ctrlPr>
                                          <w:rPr>
                                            <w:rFonts w:hint="default" w:ascii="Cambria Math" w:hAnsi="Cambria Math"/>
                                            <w:i/>
                                          </w:rPr>
                                        </m:ctrlPr>
                                      </m:e>
                                      <m:sup>
                                        <m:r>
                                          <m:rPr/>
                                          <w:rPr>
                                            <w:rFonts w:hint="default" w:ascii="Cambria Math" w:hAnsi="Cambria Math"/>
                                          </w:rPr>
                                          <m:t>2</m:t>
                                        </m:r>
                                        <m:ctrlPr>
                                          <w:rPr>
                                            <w:rFonts w:hint="default" w:ascii="Cambria Math" w:hAnsi="Cambria Math"/>
                                            <w:i/>
                                          </w:rPr>
                                        </m:ctrlPr>
                                      </m:sup>
                                    </m:sSup>
                                    <m:ctrlPr>
                                      <w:rPr>
                                        <w:rFonts w:hint="default" w:ascii="Cambria Math" w:hAnsi="Cambria Math"/>
                                        <w:i/>
                                      </w:rPr>
                                    </m:ctrlPr>
                                  </m:den>
                                </m:f>
                              </m:oMath>
                            </m:oMathPara>
                          </w:p>
                        </w:txbxContent>
                      </wps:txbx>
                      <wps:bodyPr vert="horz" wrap="square" anchor="t" anchorCtr="0" upright="1"/>
                    </wps:wsp>
                  </a:graphicData>
                </a:graphic>
              </wp:anchor>
            </w:drawing>
          </mc:Choice>
          <mc:Fallback>
            <w:pict>
              <v:roundrect id="AutoShape 216" o:spid="_x0000_s1026" o:spt="2" style="position:absolute;left:0pt;margin-left:13.1pt;margin-top:6.45pt;height:58.2pt;width:113.35pt;z-index:251661312;mso-width-relative:page;mso-height-relative:page;" fillcolor="#FFFFFF" filled="t" stroked="t" coordsize="21600,21600" arcsize="0.166666666666667" o:gfxdata="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E8yTU0wAAAAkBAAAPAAAAAAAAAAEAIAAAACIAAABkcnMvZG93bnJldi54&#10;bWxQSwECFAAUAAAACACHTuJAI4dRef8BAAAfBAAADgAAAAAAAAABACAAAAAiAQAAZHJzL2Uyb0Rv&#10;Yy54bWxQSwUGAAAAAAYABgBZAQAAkwUAAAAA&#10;">
                <v:fill on="t" focussize="0,0"/>
                <v:stroke color="#000000" joinstyle="round"/>
                <v:imagedata o:title=""/>
                <o:lock v:ext="edit" aspectratio="f"/>
                <v:textbox>
                  <w:txbxContent>
                    <w:p/>
                    <w:p>
                      <w:pPr>
                        <w:rPr>
                          <w:rFonts w:hint="default" w:ascii="Times New Roman" w:hAnsi="Times New Roman" w:cs="Times New Roman"/>
                          <w:lang w:val="en-US"/>
                        </w:rPr>
                      </w:pPr>
                      <m:oMathPara>
                        <m:oMath>
                          <m:r>
                            <m:rPr/>
                            <w:rPr>
                              <w:rFonts w:hint="default" w:ascii="Cambria Math" w:hAnsi="Cambria Math"/>
                            </w:rPr>
                            <m:t xml:space="preserve">n= </m:t>
                          </m:r>
                          <m:f>
                            <m:fPr>
                              <m:ctrlPr>
                                <w:rPr>
                                  <w:rFonts w:hint="default" w:ascii="Cambria Math" w:hAnsi="Cambria Math"/>
                                  <w:i/>
                                </w:rPr>
                              </m:ctrlPr>
                            </m:fPr>
                            <m:num>
                              <m:sSup>
                                <m:sSupPr>
                                  <m:ctrlPr>
                                    <w:rPr>
                                      <w:rFonts w:hint="default" w:ascii="Cambria Math" w:hAnsi="Cambria Math"/>
                                      <w:i/>
                                    </w:rPr>
                                  </m:ctrlPr>
                                </m:sSupPr>
                                <m:e>
                                  <m:r>
                                    <m:rPr/>
                                    <w:rPr>
                                      <w:rFonts w:hint="default" w:ascii="Cambria Math" w:hAnsi="Cambria Math"/>
                                    </w:rPr>
                                    <m:t>Z</m:t>
                                  </m:r>
                                  <m:ctrlPr>
                                    <w:rPr>
                                      <w:rFonts w:hint="default" w:ascii="Cambria Math" w:hAnsi="Cambria Math"/>
                                      <w:i/>
                                    </w:rPr>
                                  </m:ctrlPr>
                                </m:e>
                                <m:sup>
                                  <m:r>
                                    <m:rPr/>
                                    <w:rPr>
                                      <w:rFonts w:hint="default" w:ascii="Cambria Math" w:hAnsi="Cambria Math"/>
                                    </w:rPr>
                                    <m:t>2</m:t>
                                  </m:r>
                                  <m:ctrlPr>
                                    <w:rPr>
                                      <w:rFonts w:hint="default" w:ascii="Cambria Math" w:hAnsi="Cambria Math"/>
                                      <w:i/>
                                    </w:rPr>
                                  </m:ctrlPr>
                                </m:sup>
                              </m:sSup>
                              <m:r>
                                <m:rPr/>
                                <w:rPr>
                                  <w:rFonts w:hint="default" w:ascii="Cambria Math" w:hAnsi="Cambria Math"/>
                                </w:rPr>
                                <m:t>×P(1−P)</m:t>
                              </m:r>
                              <m:ctrlPr>
                                <w:rPr>
                                  <w:rFonts w:hint="default" w:ascii="Cambria Math" w:hAnsi="Cambria Math"/>
                                  <w:i/>
                                </w:rPr>
                              </m:ctrlPr>
                            </m:num>
                            <m:den>
                              <m:sSup>
                                <m:sSupPr>
                                  <m:ctrlPr>
                                    <w:rPr>
                                      <w:rFonts w:hint="default" w:ascii="Cambria Math" w:hAnsi="Cambria Math"/>
                                      <w:i/>
                                    </w:rPr>
                                  </m:ctrlPr>
                                </m:sSupPr>
                                <m:e>
                                  <m:r>
                                    <m:rPr/>
                                    <w:rPr>
                                      <w:rFonts w:hint="default" w:ascii="Cambria Math" w:hAnsi="Cambria Math"/>
                                    </w:rPr>
                                    <m:t>d</m:t>
                                  </m:r>
                                  <m:ctrlPr>
                                    <w:rPr>
                                      <w:rFonts w:hint="default" w:ascii="Cambria Math" w:hAnsi="Cambria Math"/>
                                      <w:i/>
                                    </w:rPr>
                                  </m:ctrlPr>
                                </m:e>
                                <m:sup>
                                  <m:r>
                                    <m:rPr/>
                                    <w:rPr>
                                      <w:rFonts w:hint="default" w:ascii="Cambria Math" w:hAnsi="Cambria Math"/>
                                    </w:rPr>
                                    <m:t>2</m:t>
                                  </m:r>
                                  <m:ctrlPr>
                                    <w:rPr>
                                      <w:rFonts w:hint="default" w:ascii="Cambria Math" w:hAnsi="Cambria Math"/>
                                      <w:i/>
                                    </w:rPr>
                                  </m:ctrlPr>
                                </m:sup>
                              </m:sSup>
                              <m:ctrlPr>
                                <w:rPr>
                                  <w:rFonts w:hint="default" w:ascii="Cambria Math" w:hAnsi="Cambria Math"/>
                                  <w:i/>
                                </w:rPr>
                              </m:ctrlPr>
                            </m:den>
                          </m:f>
                        </m:oMath>
                      </m:oMathPara>
                    </w:p>
                  </w:txbxContent>
                </v:textbox>
              </v:roundrect>
            </w:pict>
          </mc:Fallback>
        </mc:AlternateContent>
      </w: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Chars="0" w:right="0" w:rightChars="0"/>
        <w:jc w:val="left"/>
        <w:rPr>
          <w:rFonts w:hint="default" w:ascii="Times New Roman" w:hAnsi="Times New Roman" w:cs="Times New Roman"/>
          <w:b w:val="0"/>
          <w:bCs w:val="0"/>
          <w:i w:val="0"/>
          <w:iCs w:val="0"/>
          <w:caps w:val="0"/>
          <w:color w:val="auto"/>
          <w:spacing w:val="0"/>
          <w:sz w:val="24"/>
          <w:szCs w:val="24"/>
          <w:lang w:val="en-US"/>
        </w:rPr>
      </w:pP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Chars="0" w:right="0" w:rightChars="0"/>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 xml:space="preserve">n = </w:t>
      </w:r>
      <m:oMath>
        <m:r>
          <m:rPr/>
          <w:rPr>
            <w:rFonts w:hint="default" w:ascii="Cambria Math" w:hAnsi="Cambria Math" w:cs="Times New Roman"/>
            <w:caps w:val="0"/>
            <w:color w:val="auto"/>
            <w:spacing w:val="0"/>
            <w:sz w:val="24"/>
            <w:szCs w:val="24"/>
            <w:lang w:val="en-US"/>
          </w:rPr>
          <m:t>x=</m:t>
        </m:r>
        <m:f>
          <m:fPr>
            <m:ctrlPr>
              <w:rPr>
                <w:rFonts w:hint="default" w:ascii="Cambria Math" w:hAnsi="Cambria Math" w:cs="Times New Roman"/>
                <w:b w:val="0"/>
                <w:bCs w:val="0"/>
                <w:i/>
                <w:iCs w:val="0"/>
                <w:caps w:val="0"/>
                <w:color w:val="auto"/>
                <w:spacing w:val="0"/>
                <w:sz w:val="24"/>
                <w:szCs w:val="24"/>
                <w:lang w:val="en-US"/>
              </w:rPr>
            </m:ctrlPr>
          </m:fPr>
          <m:num>
            <m:sSup>
              <m:sSupPr>
                <m:ctrlPr>
                  <w:rPr>
                    <w:rFonts w:hint="default" w:ascii="Cambria Math" w:hAnsi="Cambria Math" w:cs="Times New Roman"/>
                    <w:b w:val="0"/>
                    <w:bCs w:val="0"/>
                    <w:i/>
                    <w:iCs w:val="0"/>
                    <w:caps w:val="0"/>
                    <w:color w:val="auto"/>
                    <w:spacing w:val="0"/>
                    <w:sz w:val="24"/>
                    <w:szCs w:val="24"/>
                    <w:lang w:val="en-US"/>
                  </w:rPr>
                </m:ctrlPr>
              </m:sSupPr>
              <m:e>
                <m:r>
                  <m:rPr/>
                  <w:rPr>
                    <w:rFonts w:hint="default" w:ascii="Cambria Math" w:hAnsi="Cambria Math" w:cs="Times New Roman"/>
                    <w:caps w:val="0"/>
                    <w:color w:val="auto"/>
                    <w:spacing w:val="0"/>
                    <w:sz w:val="24"/>
                    <w:szCs w:val="24"/>
                    <w:lang w:val="en-US"/>
                  </w:rPr>
                  <m:t>1,96</m:t>
                </m:r>
                <m:ctrlPr>
                  <w:rPr>
                    <w:rFonts w:hint="default" w:ascii="Cambria Math" w:hAnsi="Cambria Math" w:cs="Times New Roman"/>
                    <w:b w:val="0"/>
                    <w:bCs w:val="0"/>
                    <w:i/>
                    <w:iCs w:val="0"/>
                    <w:caps w:val="0"/>
                    <w:color w:val="auto"/>
                    <w:spacing w:val="0"/>
                    <w:sz w:val="24"/>
                    <w:szCs w:val="24"/>
                    <w:lang w:val="en-US"/>
                  </w:rPr>
                </m:ctrlPr>
              </m:e>
              <m:sup>
                <m:r>
                  <m:rPr/>
                  <w:rPr>
                    <w:rFonts w:hint="default" w:ascii="Cambria Math" w:hAnsi="Cambria Math" w:cs="Times New Roman"/>
                    <w:caps w:val="0"/>
                    <w:color w:val="auto"/>
                    <w:spacing w:val="0"/>
                    <w:sz w:val="24"/>
                    <w:szCs w:val="24"/>
                    <w:lang w:val="en-US"/>
                  </w:rPr>
                  <m:t>2</m:t>
                </m:r>
                <m:ctrlPr>
                  <w:rPr>
                    <w:rFonts w:hint="default" w:ascii="Cambria Math" w:hAnsi="Cambria Math" w:cs="Times New Roman"/>
                    <w:b w:val="0"/>
                    <w:bCs w:val="0"/>
                    <w:i/>
                    <w:iCs w:val="0"/>
                    <w:caps w:val="0"/>
                    <w:color w:val="auto"/>
                    <w:spacing w:val="0"/>
                    <w:sz w:val="24"/>
                    <w:szCs w:val="24"/>
                    <w:lang w:val="en-US"/>
                  </w:rPr>
                </m:ctrlPr>
              </m:sup>
            </m:sSup>
            <m:r>
              <m:rPr/>
              <w:rPr>
                <w:rFonts w:hint="default" w:ascii="Cambria Math" w:hAnsi="Cambria Math" w:cs="Times New Roman"/>
                <w:caps w:val="0"/>
                <w:color w:val="auto"/>
                <w:spacing w:val="0"/>
                <w:sz w:val="24"/>
                <w:szCs w:val="24"/>
                <w:lang w:val="en-US"/>
              </w:rPr>
              <m:t xml:space="preserve"> x 0,9 (1−0,9)</m:t>
            </m:r>
            <m:ctrlPr>
              <w:rPr>
                <w:rFonts w:hint="default" w:ascii="Cambria Math" w:hAnsi="Cambria Math" w:cs="Times New Roman"/>
                <w:b w:val="0"/>
                <w:bCs w:val="0"/>
                <w:i/>
                <w:iCs w:val="0"/>
                <w:caps w:val="0"/>
                <w:color w:val="auto"/>
                <w:spacing w:val="0"/>
                <w:sz w:val="24"/>
                <w:szCs w:val="24"/>
                <w:lang w:val="en-US"/>
              </w:rPr>
            </m:ctrlPr>
          </m:num>
          <m:den>
            <m:sSup>
              <m:sSupPr>
                <m:ctrlPr>
                  <w:rPr>
                    <w:rFonts w:hint="default" w:ascii="Cambria Math" w:hAnsi="Cambria Math" w:cs="Times New Roman"/>
                    <w:b w:val="0"/>
                    <w:bCs w:val="0"/>
                    <w:i/>
                    <w:iCs w:val="0"/>
                    <w:caps w:val="0"/>
                    <w:color w:val="auto"/>
                    <w:spacing w:val="0"/>
                    <w:sz w:val="24"/>
                    <w:szCs w:val="24"/>
                    <w:lang w:val="en-US"/>
                  </w:rPr>
                </m:ctrlPr>
              </m:sSupPr>
              <m:e>
                <m:r>
                  <m:rPr/>
                  <w:rPr>
                    <w:rFonts w:hint="default" w:ascii="Cambria Math" w:hAnsi="Cambria Math" w:cs="Times New Roman"/>
                    <w:caps w:val="0"/>
                    <w:color w:val="auto"/>
                    <w:spacing w:val="0"/>
                    <w:sz w:val="24"/>
                    <w:szCs w:val="24"/>
                    <w:lang w:val="en-US"/>
                  </w:rPr>
                  <m:t>0,10</m:t>
                </m:r>
                <m:ctrlPr>
                  <w:rPr>
                    <w:rFonts w:hint="default" w:ascii="Cambria Math" w:hAnsi="Cambria Math" w:cs="Times New Roman"/>
                    <w:b w:val="0"/>
                    <w:bCs w:val="0"/>
                    <w:i/>
                    <w:iCs w:val="0"/>
                    <w:caps w:val="0"/>
                    <w:color w:val="auto"/>
                    <w:spacing w:val="0"/>
                    <w:sz w:val="24"/>
                    <w:szCs w:val="24"/>
                    <w:lang w:val="en-US"/>
                  </w:rPr>
                </m:ctrlPr>
              </m:e>
              <m:sup>
                <m:r>
                  <m:rPr/>
                  <w:rPr>
                    <w:rFonts w:hint="default" w:ascii="Cambria Math" w:hAnsi="Cambria Math" w:cs="Times New Roman"/>
                    <w:caps w:val="0"/>
                    <w:color w:val="auto"/>
                    <w:spacing w:val="0"/>
                    <w:sz w:val="24"/>
                    <w:szCs w:val="24"/>
                    <w:lang w:val="en-US"/>
                  </w:rPr>
                  <m:t>2</m:t>
                </m:r>
                <m:ctrlPr>
                  <w:rPr>
                    <w:rFonts w:hint="default" w:ascii="Cambria Math" w:hAnsi="Cambria Math" w:cs="Times New Roman"/>
                    <w:b w:val="0"/>
                    <w:bCs w:val="0"/>
                    <w:i/>
                    <w:iCs w:val="0"/>
                    <w:caps w:val="0"/>
                    <w:color w:val="auto"/>
                    <w:spacing w:val="0"/>
                    <w:sz w:val="24"/>
                    <w:szCs w:val="24"/>
                    <w:lang w:val="en-US"/>
                  </w:rPr>
                </m:ctrlPr>
              </m:sup>
            </m:sSup>
            <m:ctrlPr>
              <w:rPr>
                <w:rFonts w:hint="default" w:ascii="Cambria Math" w:hAnsi="Cambria Math" w:cs="Times New Roman"/>
                <w:b w:val="0"/>
                <w:bCs w:val="0"/>
                <w:i/>
                <w:iCs w:val="0"/>
                <w:caps w:val="0"/>
                <w:color w:val="auto"/>
                <w:spacing w:val="0"/>
                <w:sz w:val="24"/>
                <w:szCs w:val="24"/>
                <w:lang w:val="en-US"/>
              </w:rPr>
            </m:ctrlPr>
          </m:den>
        </m:f>
      </m:oMath>
      <w:r>
        <w:rPr>
          <w:rFonts w:hint="default" w:ascii="Times New Roman" w:hAnsi="Times New Roman" w:cs="Times New Roman"/>
          <w:b w:val="0"/>
          <w:bCs w:val="0"/>
          <w:i w:val="0"/>
          <w:iCs w:val="0"/>
          <w:caps w:val="0"/>
          <w:color w:val="auto"/>
          <w:spacing w:val="0"/>
          <w:sz w:val="24"/>
          <w:szCs w:val="24"/>
          <w:lang w:val="en-US"/>
        </w:rPr>
        <w:t xml:space="preserve"> = 34,6</w:t>
      </w:r>
      <w:r>
        <w:rPr>
          <w:rFonts w:hint="default" w:ascii="Times New Roman" w:hAnsi="Times New Roman" w:cs="Times New Roman"/>
          <w:b w:val="0"/>
          <w:bCs w:val="0"/>
          <w:i w:val="0"/>
          <w:iCs w:val="0"/>
          <w:caps w:val="0"/>
          <w:color w:val="auto"/>
          <w:spacing w:val="0"/>
          <w:sz w:val="24"/>
          <w:szCs w:val="24"/>
          <w:lang w:val="en-US"/>
        </w:rPr>
        <w:tab/>
      </w:r>
      <w:r>
        <w:rPr>
          <w:rFonts w:hint="default" w:ascii="Times New Roman" w:hAnsi="Times New Roman" w:cs="Times New Roman"/>
          <w:b w:val="0"/>
          <w:bCs w:val="0"/>
          <w:i w:val="0"/>
          <w:iCs w:val="0"/>
          <w:caps w:val="0"/>
          <w:color w:val="auto"/>
          <w:spacing w:val="0"/>
          <w:sz w:val="24"/>
          <w:szCs w:val="24"/>
          <w:lang w:val="en-US"/>
        </w:rPr>
        <w:tab/>
      </w:r>
      <w:r>
        <w:rPr>
          <w:rFonts w:hint="default" w:ascii="Times New Roman" w:hAnsi="Times New Roman" w:cs="Times New Roman"/>
          <w:b w:val="0"/>
          <w:bCs w:val="0"/>
          <w:i w:val="0"/>
          <w:iCs w:val="0"/>
          <w:caps w:val="0"/>
          <w:color w:val="auto"/>
          <w:spacing w:val="0"/>
          <w:sz w:val="24"/>
          <w:szCs w:val="24"/>
          <w:lang w:val="en-US"/>
        </w:rPr>
        <w:tab/>
      </w:r>
      <w:r>
        <w:rPr>
          <w:rFonts w:hint="default" w:ascii="Times New Roman" w:hAnsi="Times New Roman" w:cs="Times New Roman"/>
          <w:b w:val="0"/>
          <w:bCs w:val="0"/>
          <w:i w:val="0"/>
          <w:iCs w:val="0"/>
          <w:caps w:val="0"/>
          <w:color w:val="auto"/>
          <w:spacing w:val="0"/>
          <w:sz w:val="24"/>
          <w:szCs w:val="24"/>
          <w:lang w:val="en-US"/>
        </w:rPr>
        <w:tab/>
      </w: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Chars="0" w:right="0" w:rightChars="0"/>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ab/>
      </w:r>
      <w:r>
        <w:rPr>
          <w:rFonts w:hint="default" w:ascii="Times New Roman" w:hAnsi="Times New Roman" w:cs="Times New Roman"/>
          <w:b w:val="0"/>
          <w:bCs w:val="0"/>
          <w:i w:val="0"/>
          <w:iCs w:val="0"/>
          <w:caps w:val="0"/>
          <w:color w:val="auto"/>
          <w:spacing w:val="0"/>
          <w:sz w:val="24"/>
          <w:szCs w:val="24"/>
          <w:lang w:val="en-US"/>
        </w:rPr>
        <w:tab/>
      </w:r>
      <w:r>
        <w:rPr>
          <w:rFonts w:hint="default" w:ascii="Times New Roman" w:hAnsi="Times New Roman" w:cs="Times New Roman"/>
          <w:b w:val="0"/>
          <w:bCs w:val="0"/>
          <w:i w:val="0"/>
          <w:iCs w:val="0"/>
          <w:caps w:val="0"/>
          <w:color w:val="auto"/>
          <w:spacing w:val="0"/>
          <w:sz w:val="24"/>
          <w:szCs w:val="24"/>
          <w:lang w:val="en-US"/>
        </w:rPr>
        <w:t xml:space="preserve">   = 35 sampel </w:t>
      </w: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Jadi, besar sampel yang akan digunakan pada pemeriksaan kadar kolesterol pada penderita hipertensi di RSUD Tabanan yaitu sebanyak 35 sampel.</w:t>
      </w:r>
    </w:p>
    <w:p>
      <w:pPr>
        <w:pStyle w:val="85"/>
        <w:keepNext w:val="0"/>
        <w:keepLines w:val="0"/>
        <w:pageBreakBefore w:val="0"/>
        <w:widowControl/>
        <w:numPr>
          <w:ilvl w:val="0"/>
          <w:numId w:val="13"/>
        </w:numPr>
        <w:kinsoku/>
        <w:wordWrap/>
        <w:overflowPunct/>
        <w:topLinePunct w:val="0"/>
        <w:autoSpaceDE/>
        <w:autoSpaceDN/>
        <w:bidi w:val="0"/>
        <w:adjustRightInd/>
        <w:snapToGrid/>
        <w:spacing w:before="0" w:beforeAutospacing="0" w:after="0" w:afterAutospacing="0" w:line="480" w:lineRule="auto"/>
        <w:ind w:left="432" w:hanging="432"/>
        <w:textAlignment w:val="auto"/>
        <w:outlineLvl w:val="1"/>
        <w:rPr>
          <w:rFonts w:hint="default"/>
          <w:b/>
          <w:bCs/>
          <w:lang w:val="en-US"/>
        </w:rPr>
      </w:pPr>
      <w:bookmarkStart w:id="247" w:name="_Toc22187"/>
      <w:bookmarkStart w:id="248" w:name="_Toc8669"/>
      <w:bookmarkStart w:id="249" w:name="_Toc31482"/>
      <w:bookmarkStart w:id="250" w:name="_Toc17418"/>
      <w:bookmarkStart w:id="251" w:name="_Toc19389"/>
      <w:bookmarkStart w:id="252" w:name="_Toc18126"/>
      <w:bookmarkStart w:id="253" w:name="_Toc24645"/>
      <w:bookmarkStart w:id="254" w:name="_Toc17240"/>
      <w:bookmarkStart w:id="255" w:name="_Toc3160"/>
      <w:bookmarkStart w:id="256" w:name="_Toc23497"/>
      <w:bookmarkStart w:id="257" w:name="_Toc17171"/>
      <w:bookmarkStart w:id="258" w:name="_Toc3836"/>
      <w:bookmarkStart w:id="259" w:name="_Toc13047"/>
      <w:bookmarkStart w:id="260" w:name="_Toc27271"/>
      <w:bookmarkStart w:id="261" w:name="_Toc20256"/>
      <w:bookmarkStart w:id="262" w:name="_Toc30012"/>
      <w:bookmarkStart w:id="263" w:name="_Toc12243"/>
      <w:r>
        <w:rPr>
          <w:rFonts w:hint="default"/>
          <w:b/>
          <w:bCs/>
          <w:lang w:val="en-US"/>
        </w:rPr>
        <w:t>Teknik pengambilan sampel</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 xml:space="preserve">Teknik sampling yang digunakan dalam penelitian adalah </w:t>
      </w:r>
      <w:r>
        <w:rPr>
          <w:rFonts w:hint="default" w:ascii="Times New Roman" w:hAnsi="Times New Roman" w:cs="Times New Roman"/>
          <w:b w:val="0"/>
          <w:bCs w:val="0"/>
          <w:i/>
          <w:iCs/>
          <w:caps w:val="0"/>
          <w:color w:val="auto"/>
          <w:spacing w:val="0"/>
          <w:sz w:val="24"/>
          <w:szCs w:val="24"/>
          <w:lang w:val="en-US"/>
        </w:rPr>
        <w:t xml:space="preserve">purposive sampling. </w:t>
      </w:r>
      <w:r>
        <w:rPr>
          <w:rFonts w:hint="default" w:ascii="Times New Roman" w:hAnsi="Times New Roman" w:cs="Times New Roman"/>
          <w:b w:val="0"/>
          <w:bCs w:val="0"/>
          <w:i w:val="0"/>
          <w:iCs w:val="0"/>
          <w:caps w:val="0"/>
          <w:color w:val="auto"/>
          <w:spacing w:val="0"/>
          <w:sz w:val="24"/>
          <w:szCs w:val="24"/>
          <w:lang w:val="en-US"/>
        </w:rPr>
        <w:t xml:space="preserve">Menurut Drs Syahrum dan Drs Salim (2019), teknik </w:t>
      </w:r>
      <w:r>
        <w:rPr>
          <w:rFonts w:hint="default" w:ascii="Times New Roman" w:hAnsi="Times New Roman" w:cs="Times New Roman"/>
          <w:b w:val="0"/>
          <w:bCs w:val="0"/>
          <w:i/>
          <w:iCs/>
          <w:caps w:val="0"/>
          <w:color w:val="auto"/>
          <w:spacing w:val="0"/>
          <w:sz w:val="24"/>
          <w:szCs w:val="24"/>
          <w:lang w:val="en-US"/>
        </w:rPr>
        <w:t xml:space="preserve">purposive sampling </w:t>
      </w:r>
      <w:r>
        <w:rPr>
          <w:rFonts w:hint="default" w:ascii="Times New Roman" w:hAnsi="Times New Roman" w:cs="Times New Roman"/>
          <w:b w:val="0"/>
          <w:bCs w:val="0"/>
          <w:i w:val="0"/>
          <w:iCs w:val="0"/>
          <w:caps w:val="0"/>
          <w:color w:val="auto"/>
          <w:spacing w:val="0"/>
          <w:sz w:val="24"/>
          <w:szCs w:val="24"/>
          <w:lang w:val="en-US"/>
        </w:rPr>
        <w:t>adalah</w:t>
      </w:r>
      <w:r>
        <w:rPr>
          <w:rFonts w:hint="default" w:ascii="Times New Roman" w:hAnsi="Times New Roman" w:cs="Times New Roman"/>
          <w:b w:val="0"/>
          <w:bCs w:val="0"/>
          <w:i/>
          <w:iCs/>
          <w:caps w:val="0"/>
          <w:color w:val="auto"/>
          <w:spacing w:val="0"/>
          <w:sz w:val="24"/>
          <w:szCs w:val="24"/>
          <w:lang w:val="en-US"/>
        </w:rPr>
        <w:t xml:space="preserve"> </w:t>
      </w:r>
      <w:r>
        <w:rPr>
          <w:rFonts w:hint="default" w:ascii="Times New Roman" w:hAnsi="Times New Roman" w:cs="Times New Roman"/>
          <w:b w:val="0"/>
          <w:bCs w:val="0"/>
          <w:i w:val="0"/>
          <w:iCs w:val="0"/>
          <w:caps w:val="0"/>
          <w:color w:val="auto"/>
          <w:spacing w:val="0"/>
          <w:sz w:val="24"/>
          <w:szCs w:val="24"/>
          <w:lang w:val="en-US"/>
        </w:rPr>
        <w:t>teknik penetapan sampel yang dilakukan dengan cara pemilihan sampel yang sesuai dengan kriteria yang telah ditentukan dan sudah ditetapkan oleh peneliti.</w:t>
      </w:r>
    </w:p>
    <w:p>
      <w:pPr>
        <w:pStyle w:val="3"/>
        <w:keepNext/>
        <w:keepLines/>
        <w:pageBreakBefore w:val="0"/>
        <w:widowControl/>
        <w:numPr>
          <w:ilvl w:val="0"/>
          <w:numId w:val="11"/>
        </w:numPr>
        <w:kinsoku/>
        <w:wordWrap/>
        <w:overflowPunct/>
        <w:topLinePunct w:val="0"/>
        <w:autoSpaceDE/>
        <w:autoSpaceDN/>
        <w:bidi w:val="0"/>
        <w:adjustRightInd/>
        <w:snapToGrid/>
        <w:spacing w:before="0" w:after="0" w:line="480" w:lineRule="auto"/>
        <w:ind w:left="432" w:hanging="432"/>
        <w:textAlignment w:val="auto"/>
        <w:rPr>
          <w:rFonts w:hint="default" w:ascii="Times New Roman" w:hAnsi="Times New Roman" w:cs="Times New Roman"/>
          <w:lang w:val="en-US"/>
        </w:rPr>
      </w:pPr>
      <w:bookmarkStart w:id="264" w:name="_Toc30337"/>
      <w:bookmarkStart w:id="265" w:name="_Toc20036"/>
      <w:bookmarkStart w:id="266" w:name="_Toc1860"/>
      <w:bookmarkStart w:id="267" w:name="_Toc7120"/>
      <w:bookmarkStart w:id="268" w:name="_Toc19500"/>
      <w:bookmarkStart w:id="269" w:name="_Toc28360"/>
      <w:bookmarkStart w:id="270" w:name="_Toc7169"/>
      <w:bookmarkStart w:id="271" w:name="_Toc17447"/>
      <w:bookmarkStart w:id="272" w:name="_Toc18142"/>
      <w:bookmarkStart w:id="273" w:name="_Toc14341"/>
      <w:bookmarkStart w:id="274" w:name="_Toc24333"/>
      <w:bookmarkStart w:id="275" w:name="_Toc15464"/>
      <w:bookmarkStart w:id="276" w:name="_Toc20375"/>
      <w:bookmarkStart w:id="277" w:name="_Toc27921"/>
      <w:bookmarkStart w:id="278" w:name="_Toc20264"/>
      <w:bookmarkStart w:id="279" w:name="_Toc11544"/>
      <w:bookmarkStart w:id="280" w:name="_Toc8266"/>
      <w:r>
        <w:rPr>
          <w:rFonts w:hint="default" w:ascii="Times New Roman" w:hAnsi="Times New Roman" w:cs="Times New Roman"/>
          <w:lang w:val="en-US"/>
        </w:rPr>
        <w:t>Jenis dan Teknik Pengumpulan Data</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85"/>
        <w:keepNext w:val="0"/>
        <w:keepLines w:val="0"/>
        <w:pageBreakBefore w:val="0"/>
        <w:widowControl/>
        <w:numPr>
          <w:ilvl w:val="0"/>
          <w:numId w:val="15"/>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bCs/>
          <w:i w:val="0"/>
          <w:iCs w:val="0"/>
          <w:caps w:val="0"/>
          <w:color w:val="auto"/>
          <w:spacing w:val="0"/>
          <w:sz w:val="24"/>
          <w:szCs w:val="24"/>
          <w:lang w:val="en-US"/>
        </w:rPr>
        <w:t>Jenis data yang dikumpulkan</w:t>
      </w:r>
    </w:p>
    <w:p>
      <w:pPr>
        <w:pStyle w:val="85"/>
        <w:keepNext w:val="0"/>
        <w:keepLines w:val="0"/>
        <w:pageBreakBefore w:val="0"/>
        <w:widowControl/>
        <w:numPr>
          <w:ilvl w:val="0"/>
          <w:numId w:val="16"/>
        </w:numPr>
        <w:kinsoku/>
        <w:wordWrap/>
        <w:overflowPunct/>
        <w:topLinePunct w:val="0"/>
        <w:autoSpaceDE/>
        <w:autoSpaceDN/>
        <w:bidi w:val="0"/>
        <w:adjustRightInd/>
        <w:snapToGrid/>
        <w:spacing w:before="0" w:beforeAutospacing="0" w:after="0" w:afterAutospacing="0" w:line="480" w:lineRule="auto"/>
        <w:textAlignment w:val="auto"/>
        <w:outlineLvl w:val="1"/>
        <w:rPr>
          <w:rFonts w:hint="default"/>
          <w:lang w:val="en-US"/>
        </w:rPr>
      </w:pPr>
      <w:bookmarkStart w:id="281" w:name="_Toc26503"/>
      <w:bookmarkStart w:id="282" w:name="_Toc9451"/>
      <w:bookmarkStart w:id="283" w:name="_Toc17935"/>
      <w:bookmarkStart w:id="284" w:name="_Toc26996"/>
      <w:bookmarkStart w:id="285" w:name="_Toc18790"/>
      <w:bookmarkStart w:id="286" w:name="_Toc26648"/>
      <w:bookmarkStart w:id="287" w:name="_Toc22656"/>
      <w:bookmarkStart w:id="288" w:name="_Toc10277"/>
      <w:bookmarkStart w:id="289" w:name="_Toc2078"/>
      <w:bookmarkStart w:id="290" w:name="_Toc6186"/>
      <w:bookmarkStart w:id="291" w:name="_Toc27674"/>
      <w:bookmarkStart w:id="292" w:name="_Toc30710"/>
      <w:bookmarkStart w:id="293" w:name="_Toc3129"/>
      <w:bookmarkStart w:id="294" w:name="_Toc21522"/>
      <w:bookmarkStart w:id="295" w:name="_Toc11620"/>
      <w:bookmarkStart w:id="296" w:name="_Toc21600"/>
      <w:bookmarkStart w:id="297" w:name="_Toc6555"/>
      <w:r>
        <w:rPr>
          <w:rFonts w:hint="default"/>
          <w:lang w:val="en-US"/>
        </w:rPr>
        <w:t>Data primer</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 xml:space="preserve">Data primer yang dikumpulkan dalam penelitan ini meliputi : nama pasien, umur, jenis kelamin, aktivits fisik, konsumsi lemak serta kadar kolesterol total responden. </w:t>
      </w: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p>
    <w:p>
      <w:pPr>
        <w:pStyle w:val="85"/>
        <w:keepNext w:val="0"/>
        <w:keepLines w:val="0"/>
        <w:pageBreakBefore w:val="0"/>
        <w:widowControl/>
        <w:numPr>
          <w:ilvl w:val="0"/>
          <w:numId w:val="16"/>
        </w:numPr>
        <w:kinsoku/>
        <w:wordWrap/>
        <w:overflowPunct/>
        <w:topLinePunct w:val="0"/>
        <w:autoSpaceDE/>
        <w:autoSpaceDN/>
        <w:bidi w:val="0"/>
        <w:adjustRightInd/>
        <w:snapToGrid/>
        <w:spacing w:before="0" w:beforeAutospacing="0" w:after="0" w:afterAutospacing="0" w:line="480" w:lineRule="auto"/>
        <w:textAlignment w:val="auto"/>
        <w:outlineLvl w:val="1"/>
        <w:rPr>
          <w:rFonts w:hint="default"/>
          <w:lang w:val="en-US"/>
        </w:rPr>
      </w:pPr>
      <w:bookmarkStart w:id="298" w:name="_Toc19147"/>
      <w:bookmarkStart w:id="299" w:name="_Toc29428"/>
      <w:bookmarkStart w:id="300" w:name="_Toc23474"/>
      <w:bookmarkStart w:id="301" w:name="_Toc4015"/>
      <w:bookmarkStart w:id="302" w:name="_Toc5401"/>
      <w:bookmarkStart w:id="303" w:name="_Toc21585"/>
      <w:bookmarkStart w:id="304" w:name="_Toc28188"/>
      <w:bookmarkStart w:id="305" w:name="_Toc30727"/>
      <w:bookmarkStart w:id="306" w:name="_Toc11222"/>
      <w:bookmarkStart w:id="307" w:name="_Toc23828"/>
      <w:bookmarkStart w:id="308" w:name="_Toc9242"/>
      <w:bookmarkStart w:id="309" w:name="_Toc26085"/>
      <w:bookmarkStart w:id="310" w:name="_Toc9727"/>
      <w:bookmarkStart w:id="311" w:name="_Toc19123"/>
      <w:bookmarkStart w:id="312" w:name="_Toc13363"/>
      <w:bookmarkStart w:id="313" w:name="_Toc30965"/>
      <w:bookmarkStart w:id="314" w:name="_Toc32342"/>
      <w:r>
        <w:rPr>
          <w:rFonts w:hint="default"/>
          <w:lang w:val="en-US"/>
        </w:rPr>
        <w:t>Data sekunder</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Data sekunder yang digunakan dalam penelitian ini yaitu data rekam medis pasien yang berisi (riwayat hipertensi pasien) selain itu juga digunakan referensi-referensi penelitian serupa baik itu yang berasal dari jurnal penelitian, buku, serta riset kesehatan.</w:t>
      </w:r>
    </w:p>
    <w:p>
      <w:pPr>
        <w:pStyle w:val="85"/>
        <w:keepNext w:val="0"/>
        <w:keepLines w:val="0"/>
        <w:pageBreakBefore w:val="0"/>
        <w:widowControl/>
        <w:numPr>
          <w:ilvl w:val="0"/>
          <w:numId w:val="15"/>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left"/>
        <w:rPr>
          <w:rFonts w:hint="default" w:ascii="Times New Roman" w:hAnsi="Times New Roman" w:cs="Times New Roman"/>
          <w:b/>
          <w:bCs/>
          <w:i w:val="0"/>
          <w:iCs w:val="0"/>
          <w:caps w:val="0"/>
          <w:color w:val="auto"/>
          <w:spacing w:val="0"/>
          <w:sz w:val="24"/>
          <w:szCs w:val="24"/>
          <w:lang w:val="en-US"/>
        </w:rPr>
      </w:pPr>
      <w:r>
        <w:rPr>
          <w:rFonts w:hint="default" w:ascii="Times New Roman" w:hAnsi="Times New Roman" w:cs="Times New Roman"/>
          <w:b/>
          <w:bCs/>
          <w:i w:val="0"/>
          <w:iCs w:val="0"/>
          <w:caps w:val="0"/>
          <w:color w:val="auto"/>
          <w:spacing w:val="0"/>
          <w:sz w:val="24"/>
          <w:szCs w:val="24"/>
          <w:lang w:val="en-US"/>
        </w:rPr>
        <w:t>Cara pengumpulan data</w:t>
      </w: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 xml:space="preserve">Dalam penelitian ini teknik pengumpulan datanya adalah observasi, wawancara, pengumpulan jurnal, studi literatur dan sumber-sumber lain yang berkaitan dengan penelitian ini. </w:t>
      </w:r>
    </w:p>
    <w:p>
      <w:pPr>
        <w:pStyle w:val="85"/>
        <w:keepNext w:val="0"/>
        <w:keepLines w:val="0"/>
        <w:pageBreakBefore w:val="0"/>
        <w:widowControl/>
        <w:numPr>
          <w:ilvl w:val="0"/>
          <w:numId w:val="15"/>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left"/>
        <w:rPr>
          <w:rFonts w:hint="default" w:ascii="Times New Roman" w:hAnsi="Times New Roman" w:cs="Times New Roman"/>
          <w:b/>
          <w:bCs/>
          <w:i w:val="0"/>
          <w:iCs w:val="0"/>
          <w:caps w:val="0"/>
          <w:color w:val="auto"/>
          <w:spacing w:val="0"/>
          <w:sz w:val="24"/>
          <w:szCs w:val="24"/>
          <w:lang w:val="en-US"/>
        </w:rPr>
      </w:pPr>
      <w:r>
        <w:rPr>
          <w:rFonts w:hint="default" w:ascii="Times New Roman" w:hAnsi="Times New Roman" w:cs="Times New Roman"/>
          <w:b/>
          <w:bCs/>
          <w:i w:val="0"/>
          <w:iCs w:val="0"/>
          <w:caps w:val="0"/>
          <w:color w:val="auto"/>
          <w:spacing w:val="0"/>
          <w:sz w:val="24"/>
          <w:szCs w:val="24"/>
          <w:lang w:val="en-US"/>
        </w:rPr>
        <w:t>Instrumen pengumpulan data</w:t>
      </w: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420" w:leftChars="0" w:right="0" w:rightChars="0" w:hanging="420" w:hangingChars="175"/>
        <w:jc w:val="both"/>
        <w:rPr>
          <w:rFonts w:hint="default" w:ascii="Times New Roman" w:hAnsi="Times New Roman" w:cs="Times New Roman"/>
          <w:b w:val="0"/>
          <w:bCs w:val="0"/>
          <w:i w:val="0"/>
          <w:iCs w:val="0"/>
          <w:caps w:val="0"/>
          <w:color w:val="auto"/>
          <w:spacing w:val="0"/>
          <w:sz w:val="24"/>
          <w:szCs w:val="24"/>
          <w:lang w:val="en-US"/>
        </w:rPr>
      </w:pPr>
      <w:r>
        <w:rPr>
          <w:rFonts w:hint="default" w:cs="Times New Roman"/>
          <w:b w:val="0"/>
          <w:bCs w:val="0"/>
          <w:i w:val="0"/>
          <w:iCs w:val="0"/>
          <w:caps w:val="0"/>
          <w:color w:val="auto"/>
          <w:spacing w:val="0"/>
          <w:sz w:val="24"/>
          <w:szCs w:val="24"/>
          <w:lang w:val="en-US"/>
        </w:rPr>
        <w:t>P</w:t>
      </w:r>
      <w:r>
        <w:rPr>
          <w:rFonts w:hint="default" w:ascii="Times New Roman" w:hAnsi="Times New Roman" w:cs="Times New Roman"/>
          <w:b w:val="0"/>
          <w:bCs w:val="0"/>
          <w:i w:val="0"/>
          <w:iCs w:val="0"/>
          <w:caps w:val="0"/>
          <w:color w:val="auto"/>
          <w:spacing w:val="0"/>
          <w:sz w:val="24"/>
          <w:szCs w:val="24"/>
          <w:lang w:val="en-US"/>
        </w:rPr>
        <w:t xml:space="preserve">engumpulan data </w:t>
      </w:r>
      <w:r>
        <w:rPr>
          <w:rFonts w:hint="default" w:cs="Times New Roman"/>
          <w:b w:val="0"/>
          <w:bCs w:val="0"/>
          <w:i w:val="0"/>
          <w:iCs w:val="0"/>
          <w:caps w:val="0"/>
          <w:color w:val="auto"/>
          <w:spacing w:val="0"/>
          <w:sz w:val="24"/>
          <w:szCs w:val="24"/>
          <w:lang w:val="en-US"/>
        </w:rPr>
        <w:t xml:space="preserve">menggunakan </w:t>
      </w:r>
      <w:r>
        <w:rPr>
          <w:rFonts w:hint="default" w:ascii="Times New Roman" w:hAnsi="Times New Roman" w:cs="Times New Roman"/>
          <w:b w:val="0"/>
          <w:bCs w:val="0"/>
          <w:i w:val="0"/>
          <w:iCs w:val="0"/>
          <w:caps w:val="0"/>
          <w:color w:val="auto"/>
          <w:spacing w:val="0"/>
          <w:sz w:val="24"/>
          <w:szCs w:val="24"/>
          <w:lang w:val="en-US"/>
        </w:rPr>
        <w:t>:</w:t>
      </w:r>
    </w:p>
    <w:p>
      <w:pPr>
        <w:pStyle w:val="85"/>
        <w:keepNext w:val="0"/>
        <w:keepLines w:val="0"/>
        <w:pageBreakBefore w:val="0"/>
        <w:widowControl/>
        <w:numPr>
          <w:ilvl w:val="0"/>
          <w:numId w:val="17"/>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 xml:space="preserve">Formulir kesedian </w:t>
      </w:r>
      <w:r>
        <w:rPr>
          <w:rFonts w:hint="default" w:cs="Times New Roman"/>
          <w:b w:val="0"/>
          <w:bCs w:val="0"/>
          <w:i w:val="0"/>
          <w:iCs w:val="0"/>
          <w:caps w:val="0"/>
          <w:color w:val="auto"/>
          <w:spacing w:val="0"/>
          <w:sz w:val="24"/>
          <w:szCs w:val="24"/>
          <w:lang w:val="en-US"/>
        </w:rPr>
        <w:t>sebagai</w:t>
      </w:r>
      <w:r>
        <w:rPr>
          <w:rFonts w:hint="default" w:ascii="Times New Roman" w:hAnsi="Times New Roman" w:cs="Times New Roman"/>
          <w:b w:val="0"/>
          <w:bCs w:val="0"/>
          <w:i w:val="0"/>
          <w:iCs w:val="0"/>
          <w:caps w:val="0"/>
          <w:color w:val="auto"/>
          <w:spacing w:val="0"/>
          <w:sz w:val="24"/>
          <w:szCs w:val="24"/>
          <w:lang w:val="en-US"/>
        </w:rPr>
        <w:t xml:space="preserve"> responden</w:t>
      </w:r>
      <w:r>
        <w:rPr>
          <w:rFonts w:hint="default" w:cs="Times New Roman"/>
          <w:b w:val="0"/>
          <w:bCs w:val="0"/>
          <w:i w:val="0"/>
          <w:iCs w:val="0"/>
          <w:caps w:val="0"/>
          <w:color w:val="auto"/>
          <w:spacing w:val="0"/>
          <w:sz w:val="24"/>
          <w:szCs w:val="24"/>
          <w:lang w:val="en-US"/>
        </w:rPr>
        <w:t>,</w:t>
      </w:r>
    </w:p>
    <w:p>
      <w:pPr>
        <w:pStyle w:val="85"/>
        <w:keepNext w:val="0"/>
        <w:keepLines w:val="0"/>
        <w:pageBreakBefore w:val="0"/>
        <w:widowControl/>
        <w:numPr>
          <w:ilvl w:val="0"/>
          <w:numId w:val="17"/>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bCs/>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Lembar wawancara responden</w:t>
      </w:r>
      <w:r>
        <w:rPr>
          <w:rFonts w:hint="default" w:cs="Times New Roman"/>
          <w:b w:val="0"/>
          <w:bCs w:val="0"/>
          <w:i w:val="0"/>
          <w:iCs w:val="0"/>
          <w:caps w:val="0"/>
          <w:color w:val="auto"/>
          <w:spacing w:val="0"/>
          <w:sz w:val="24"/>
          <w:szCs w:val="24"/>
          <w:lang w:val="en-US"/>
        </w:rPr>
        <w:t>,</w:t>
      </w:r>
    </w:p>
    <w:p>
      <w:pPr>
        <w:pStyle w:val="85"/>
        <w:keepNext w:val="0"/>
        <w:keepLines w:val="0"/>
        <w:pageBreakBefore w:val="0"/>
        <w:widowControl/>
        <w:numPr>
          <w:ilvl w:val="0"/>
          <w:numId w:val="17"/>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bCs/>
          <w:i w:val="0"/>
          <w:iCs w:val="0"/>
          <w:caps w:val="0"/>
          <w:color w:val="auto"/>
          <w:spacing w:val="0"/>
          <w:sz w:val="24"/>
          <w:szCs w:val="24"/>
          <w:lang w:val="en-US"/>
        </w:rPr>
      </w:pPr>
      <w:r>
        <w:rPr>
          <w:rFonts w:hint="default" w:ascii="Times New Roman" w:hAnsi="Times New Roman" w:cs="Times New Roman"/>
          <w:b w:val="0"/>
          <w:bCs w:val="0"/>
          <w:i w:val="0"/>
          <w:iCs w:val="0"/>
          <w:color w:val="auto"/>
          <w:spacing w:val="0"/>
          <w:sz w:val="24"/>
          <w:szCs w:val="24"/>
          <w:lang w:val="en-US"/>
        </w:rPr>
        <w:t>A</w:t>
      </w:r>
      <w:r>
        <w:rPr>
          <w:rFonts w:hint="default" w:ascii="Times New Roman" w:hAnsi="Times New Roman" w:cs="Times New Roman"/>
          <w:b w:val="0"/>
          <w:bCs w:val="0"/>
          <w:i w:val="0"/>
          <w:iCs w:val="0"/>
          <w:caps w:val="0"/>
          <w:color w:val="auto"/>
          <w:spacing w:val="0"/>
          <w:sz w:val="24"/>
          <w:szCs w:val="24"/>
          <w:lang w:val="en-US"/>
        </w:rPr>
        <w:t>lat tulis</w:t>
      </w:r>
      <w:r>
        <w:rPr>
          <w:rFonts w:hint="default" w:cs="Times New Roman"/>
          <w:b w:val="0"/>
          <w:bCs w:val="0"/>
          <w:i w:val="0"/>
          <w:iCs w:val="0"/>
          <w:caps w:val="0"/>
          <w:color w:val="auto"/>
          <w:spacing w:val="0"/>
          <w:sz w:val="24"/>
          <w:szCs w:val="24"/>
          <w:lang w:val="en-US"/>
        </w:rPr>
        <w:t>,</w:t>
      </w:r>
    </w:p>
    <w:p>
      <w:pPr>
        <w:pStyle w:val="85"/>
        <w:keepNext w:val="0"/>
        <w:keepLines w:val="0"/>
        <w:pageBreakBefore w:val="0"/>
        <w:widowControl/>
        <w:numPr>
          <w:ilvl w:val="0"/>
          <w:numId w:val="17"/>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bCs/>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Kamera</w:t>
      </w:r>
      <w:r>
        <w:rPr>
          <w:rFonts w:hint="default" w:cs="Times New Roman"/>
          <w:b w:val="0"/>
          <w:bCs w:val="0"/>
          <w:i w:val="0"/>
          <w:iCs w:val="0"/>
          <w:caps w:val="0"/>
          <w:color w:val="auto"/>
          <w:spacing w:val="0"/>
          <w:sz w:val="24"/>
          <w:szCs w:val="24"/>
          <w:lang w:val="en-US"/>
        </w:rPr>
        <w:t>.</w:t>
      </w:r>
    </w:p>
    <w:p>
      <w:pPr>
        <w:pStyle w:val="85"/>
        <w:keepNext w:val="0"/>
        <w:keepLines w:val="0"/>
        <w:pageBreakBefore w:val="0"/>
        <w:widowControl/>
        <w:numPr>
          <w:ilvl w:val="0"/>
          <w:numId w:val="15"/>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left"/>
        <w:rPr>
          <w:rFonts w:hint="default" w:ascii="Times New Roman" w:hAnsi="Times New Roman" w:cs="Times New Roman"/>
          <w:b/>
          <w:bCs/>
          <w:i w:val="0"/>
          <w:iCs w:val="0"/>
          <w:caps w:val="0"/>
          <w:color w:val="auto"/>
          <w:spacing w:val="0"/>
          <w:sz w:val="24"/>
          <w:szCs w:val="24"/>
          <w:lang w:val="en-US"/>
        </w:rPr>
      </w:pPr>
      <w:r>
        <w:rPr>
          <w:rFonts w:hint="default" w:ascii="Times New Roman" w:hAnsi="Times New Roman" w:cs="Times New Roman"/>
          <w:b/>
          <w:bCs/>
          <w:i w:val="0"/>
          <w:iCs w:val="0"/>
          <w:caps w:val="0"/>
          <w:color w:val="auto"/>
          <w:spacing w:val="0"/>
          <w:sz w:val="24"/>
          <w:szCs w:val="24"/>
          <w:lang w:val="en-US"/>
        </w:rPr>
        <w:t xml:space="preserve"> Alat, </w:t>
      </w:r>
      <w:r>
        <w:rPr>
          <w:rFonts w:hint="default" w:cs="Times New Roman"/>
          <w:b/>
          <w:bCs/>
          <w:i w:val="0"/>
          <w:iCs w:val="0"/>
          <w:caps w:val="0"/>
          <w:color w:val="auto"/>
          <w:spacing w:val="0"/>
          <w:sz w:val="24"/>
          <w:szCs w:val="24"/>
          <w:lang w:val="en-US"/>
        </w:rPr>
        <w:t>b</w:t>
      </w:r>
      <w:r>
        <w:rPr>
          <w:rFonts w:hint="default" w:ascii="Times New Roman" w:hAnsi="Times New Roman" w:cs="Times New Roman"/>
          <w:b/>
          <w:bCs/>
          <w:i w:val="0"/>
          <w:iCs w:val="0"/>
          <w:caps w:val="0"/>
          <w:color w:val="auto"/>
          <w:spacing w:val="0"/>
          <w:sz w:val="24"/>
          <w:szCs w:val="24"/>
          <w:lang w:val="en-US"/>
        </w:rPr>
        <w:t xml:space="preserve">ahan dan </w:t>
      </w:r>
      <w:r>
        <w:rPr>
          <w:rFonts w:hint="default" w:cs="Times New Roman"/>
          <w:b/>
          <w:bCs/>
          <w:i w:val="0"/>
          <w:iCs w:val="0"/>
          <w:caps w:val="0"/>
          <w:color w:val="auto"/>
          <w:spacing w:val="0"/>
          <w:sz w:val="24"/>
          <w:szCs w:val="24"/>
          <w:lang w:val="en-US"/>
        </w:rPr>
        <w:t>p</w:t>
      </w:r>
      <w:r>
        <w:rPr>
          <w:rFonts w:hint="default" w:ascii="Times New Roman" w:hAnsi="Times New Roman" w:cs="Times New Roman"/>
          <w:b/>
          <w:bCs/>
          <w:i w:val="0"/>
          <w:iCs w:val="0"/>
          <w:caps w:val="0"/>
          <w:color w:val="auto"/>
          <w:spacing w:val="0"/>
          <w:sz w:val="24"/>
          <w:szCs w:val="24"/>
          <w:lang w:val="en-US"/>
        </w:rPr>
        <w:t xml:space="preserve">rosedur </w:t>
      </w:r>
      <w:r>
        <w:rPr>
          <w:rFonts w:hint="default" w:cs="Times New Roman"/>
          <w:b/>
          <w:bCs/>
          <w:i w:val="0"/>
          <w:iCs w:val="0"/>
          <w:caps w:val="0"/>
          <w:color w:val="auto"/>
          <w:spacing w:val="0"/>
          <w:sz w:val="24"/>
          <w:szCs w:val="24"/>
          <w:lang w:val="en-US"/>
        </w:rPr>
        <w:t>k</w:t>
      </w:r>
      <w:r>
        <w:rPr>
          <w:rFonts w:hint="default" w:ascii="Times New Roman" w:hAnsi="Times New Roman" w:cs="Times New Roman"/>
          <w:b/>
          <w:bCs/>
          <w:i w:val="0"/>
          <w:iCs w:val="0"/>
          <w:caps w:val="0"/>
          <w:color w:val="auto"/>
          <w:spacing w:val="0"/>
          <w:sz w:val="24"/>
          <w:szCs w:val="24"/>
          <w:lang w:val="en-US"/>
        </w:rPr>
        <w:t xml:space="preserve">erja </w:t>
      </w:r>
      <w:r>
        <w:rPr>
          <w:rFonts w:hint="default" w:cs="Times New Roman"/>
          <w:b/>
          <w:bCs/>
          <w:i w:val="0"/>
          <w:iCs w:val="0"/>
          <w:caps w:val="0"/>
          <w:color w:val="auto"/>
          <w:spacing w:val="0"/>
          <w:sz w:val="24"/>
          <w:szCs w:val="24"/>
          <w:lang w:val="en-US"/>
        </w:rPr>
        <w:t>p</w:t>
      </w:r>
      <w:r>
        <w:rPr>
          <w:rFonts w:hint="default" w:ascii="Times New Roman" w:hAnsi="Times New Roman" w:cs="Times New Roman"/>
          <w:b/>
          <w:bCs/>
          <w:i w:val="0"/>
          <w:iCs w:val="0"/>
          <w:caps w:val="0"/>
          <w:color w:val="auto"/>
          <w:spacing w:val="0"/>
          <w:sz w:val="24"/>
          <w:szCs w:val="24"/>
          <w:lang w:val="en-US"/>
        </w:rPr>
        <w:t xml:space="preserve">emeriksaan </w:t>
      </w:r>
      <w:r>
        <w:rPr>
          <w:rFonts w:hint="default" w:cs="Times New Roman"/>
          <w:b/>
          <w:bCs/>
          <w:i w:val="0"/>
          <w:iCs w:val="0"/>
          <w:caps w:val="0"/>
          <w:color w:val="auto"/>
          <w:spacing w:val="0"/>
          <w:sz w:val="24"/>
          <w:szCs w:val="24"/>
          <w:lang w:val="en-US"/>
        </w:rPr>
        <w:t>l</w:t>
      </w:r>
      <w:r>
        <w:rPr>
          <w:rFonts w:hint="default" w:ascii="Times New Roman" w:hAnsi="Times New Roman" w:cs="Times New Roman"/>
          <w:b/>
          <w:bCs/>
          <w:i w:val="0"/>
          <w:iCs w:val="0"/>
          <w:caps w:val="0"/>
          <w:color w:val="auto"/>
          <w:spacing w:val="0"/>
          <w:sz w:val="24"/>
          <w:szCs w:val="24"/>
          <w:lang w:val="en-US"/>
        </w:rPr>
        <w:t>aboratorium</w:t>
      </w:r>
    </w:p>
    <w:p>
      <w:pPr>
        <w:pStyle w:val="85"/>
        <w:keepNext w:val="0"/>
        <w:keepLines w:val="0"/>
        <w:pageBreakBefore w:val="0"/>
        <w:widowControl/>
        <w:numPr>
          <w:ilvl w:val="0"/>
          <w:numId w:val="18"/>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left"/>
        <w:rPr>
          <w:rFonts w:hint="default" w:ascii="Times New Roman" w:hAnsi="Times New Roman" w:cs="Times New Roman"/>
          <w:color w:val="auto"/>
          <w:sz w:val="24"/>
          <w:szCs w:val="24"/>
          <w:lang w:val="en-US"/>
        </w:rPr>
        <w:sectPr>
          <w:footerReference r:id="rId3" w:type="default"/>
          <w:pgSz w:w="11906" w:h="16838"/>
          <w:pgMar w:top="1701" w:right="1701" w:bottom="1701" w:left="2268" w:header="720" w:footer="720" w:gutter="0"/>
          <w:pgBorders w:offsetFrom="page">
            <w:top w:val="none" w:sz="0" w:space="0"/>
            <w:left w:val="none" w:sz="0" w:space="0"/>
            <w:bottom w:val="none" w:sz="0" w:space="0"/>
            <w:right w:val="none" w:sz="0" w:space="0"/>
          </w:pgBorders>
          <w:pgNumType w:fmt="decimal" w:start="22"/>
          <w:cols w:space="0" w:num="1"/>
          <w:rtlGutter w:val="0"/>
          <w:docGrid w:linePitch="360" w:charSpace="0"/>
        </w:sectPr>
      </w:pPr>
      <w:r>
        <w:rPr>
          <w:rFonts w:hint="default" w:ascii="Times New Roman" w:hAnsi="Times New Roman" w:cs="Times New Roman"/>
          <w:b w:val="0"/>
          <w:bCs w:val="0"/>
          <w:i w:val="0"/>
          <w:iCs w:val="0"/>
          <w:caps w:val="0"/>
          <w:color w:val="auto"/>
          <w:spacing w:val="0"/>
          <w:sz w:val="24"/>
          <w:szCs w:val="24"/>
          <w:lang w:val="en-US"/>
        </w:rPr>
        <w:t>Alat</w:t>
      </w:r>
      <w:bookmarkStart w:id="315" w:name="_Toc28309"/>
      <w:r>
        <w:rPr>
          <w:rFonts w:hint="default" w:ascii="Times New Roman" w:hAnsi="Times New Roman" w:cs="Times New Roman"/>
          <w:b w:val="0"/>
          <w:bCs w:val="0"/>
          <w:i w:val="0"/>
          <w:iCs w:val="0"/>
          <w:caps w:val="0"/>
          <w:color w:val="auto"/>
          <w:spacing w:val="0"/>
          <w:sz w:val="24"/>
          <w:szCs w:val="24"/>
          <w:lang w:val="en-US"/>
        </w:rPr>
        <w:t xml:space="preserve"> </w:t>
      </w:r>
      <w:r>
        <w:rPr>
          <w:rFonts w:hint="default" w:ascii="Times New Roman" w:hAnsi="Times New Roman" w:cs="Times New Roman"/>
          <w:color w:val="auto"/>
          <w:sz w:val="24"/>
          <w:szCs w:val="24"/>
          <w:lang w:val="en-US"/>
        </w:rPr>
        <w:t>:</w:t>
      </w:r>
    </w:p>
    <w:p>
      <w:pPr>
        <w:keepNext w:val="0"/>
        <w:keepLines w:val="0"/>
        <w:pageBreakBefore w:val="0"/>
        <w:widowControl/>
        <w:numPr>
          <w:ilvl w:val="0"/>
          <w:numId w:val="19"/>
        </w:numPr>
        <w:kinsoku/>
        <w:wordWrap/>
        <w:overflowPunct/>
        <w:topLinePunct w:val="0"/>
        <w:autoSpaceDE/>
        <w:autoSpaceDN/>
        <w:bidi w:val="0"/>
        <w:adjustRightInd/>
        <w:snapToGrid/>
        <w:spacing w:line="480" w:lineRule="auto"/>
        <w:ind w:left="432" w:hanging="432"/>
        <w:textAlignment w:val="auto"/>
        <w:rPr>
          <w:rFonts w:hint="default" w:ascii="Times New Roman" w:hAnsi="Times New Roman" w:cs="Times New Roman"/>
          <w:sz w:val="24"/>
          <w:szCs w:val="24"/>
        </w:rPr>
      </w:pPr>
      <w:bookmarkStart w:id="316" w:name="_Toc28116"/>
      <w:bookmarkStart w:id="317" w:name="_Toc25195"/>
      <w:bookmarkStart w:id="318" w:name="_Toc6500"/>
      <w:bookmarkStart w:id="319" w:name="_Toc9269"/>
      <w:bookmarkStart w:id="320" w:name="_Toc25693"/>
      <w:bookmarkStart w:id="321" w:name="_Toc23913"/>
      <w:bookmarkStart w:id="322" w:name="_Toc993"/>
      <w:bookmarkStart w:id="323" w:name="_Toc23319"/>
      <w:bookmarkStart w:id="324" w:name="_Toc16639"/>
      <w:bookmarkStart w:id="325" w:name="_Toc24616"/>
      <w:bookmarkStart w:id="326" w:name="_Toc16676"/>
      <w:bookmarkStart w:id="327" w:name="_Toc27851"/>
      <w:bookmarkStart w:id="328" w:name="_Toc4497"/>
      <w:bookmarkStart w:id="329" w:name="_Toc27059"/>
      <w:r>
        <w:rPr>
          <w:rFonts w:hint="default" w:ascii="Times New Roman" w:hAnsi="Times New Roman" w:cs="Times New Roman"/>
          <w:sz w:val="24"/>
          <w:szCs w:val="24"/>
          <w:lang w:val="en-US" w:eastAsia="zh-CN"/>
        </w:rPr>
        <w:t>Jarum spuit 3 mL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Start w:id="330" w:name="_Toc27130"/>
      <w:bookmarkStart w:id="331" w:name="_Toc9962"/>
      <w:bookmarkStart w:id="332" w:name="_Toc15513"/>
      <w:bookmarkStart w:id="333" w:name="_Toc16674"/>
      <w:bookmarkStart w:id="334" w:name="_Toc15466"/>
    </w:p>
    <w:p>
      <w:pPr>
        <w:keepNext w:val="0"/>
        <w:keepLines w:val="0"/>
        <w:pageBreakBefore w:val="0"/>
        <w:widowControl/>
        <w:numPr>
          <w:ilvl w:val="0"/>
          <w:numId w:val="19"/>
        </w:numPr>
        <w:kinsoku/>
        <w:wordWrap/>
        <w:overflowPunct/>
        <w:topLinePunct w:val="0"/>
        <w:autoSpaceDE/>
        <w:autoSpaceDN/>
        <w:bidi w:val="0"/>
        <w:adjustRightInd/>
        <w:snapToGrid/>
        <w:spacing w:line="480" w:lineRule="auto"/>
        <w:ind w:left="432" w:hanging="432"/>
        <w:textAlignment w:val="auto"/>
        <w:rPr>
          <w:rFonts w:hint="default" w:ascii="Times New Roman" w:hAnsi="Times New Roman" w:cs="Times New Roman"/>
          <w:sz w:val="24"/>
          <w:szCs w:val="24"/>
        </w:rPr>
      </w:pPr>
      <w:bookmarkStart w:id="335" w:name="_Toc10333"/>
      <w:bookmarkStart w:id="336" w:name="_Toc16332"/>
      <w:bookmarkStart w:id="337" w:name="_Toc20973"/>
      <w:bookmarkStart w:id="338" w:name="_Toc14878"/>
      <w:bookmarkStart w:id="339" w:name="_Toc28172"/>
      <w:bookmarkStart w:id="340" w:name="_Toc12911"/>
      <w:bookmarkStart w:id="341" w:name="_Toc7938"/>
      <w:bookmarkStart w:id="342" w:name="_Toc32087"/>
      <w:bookmarkStart w:id="343" w:name="_Toc9754"/>
      <w:bookmarkStart w:id="344" w:name="_Toc27799"/>
      <w:r>
        <w:rPr>
          <w:rFonts w:hint="default" w:ascii="Times New Roman" w:hAnsi="Times New Roman" w:cs="Times New Roman"/>
          <w:sz w:val="24"/>
          <w:szCs w:val="24"/>
          <w:lang w:val="en-US" w:eastAsia="zh-CN"/>
        </w:rPr>
        <w:t>Tabung vacutainer</w:t>
      </w:r>
      <w:bookmarkEnd w:id="335"/>
      <w:bookmarkEnd w:id="336"/>
      <w:bookmarkEnd w:id="337"/>
      <w:r>
        <w:rPr>
          <w:rFonts w:hint="default" w:ascii="Times New Roman" w:hAnsi="Times New Roman" w:cs="Times New Roman"/>
          <w:sz w:val="24"/>
          <w:szCs w:val="24"/>
          <w:lang w:val="en-US" w:eastAsia="zh-CN"/>
        </w:rPr>
        <w:t xml:space="preserve"> </w:t>
      </w:r>
      <w:bookmarkEnd w:id="330"/>
      <w:bookmarkEnd w:id="331"/>
      <w:bookmarkEnd w:id="332"/>
      <w:bookmarkEnd w:id="333"/>
      <w:bookmarkEnd w:id="334"/>
      <w:bookmarkEnd w:id="338"/>
      <w:bookmarkEnd w:id="339"/>
      <w:bookmarkEnd w:id="340"/>
      <w:bookmarkEnd w:id="341"/>
      <w:bookmarkEnd w:id="342"/>
      <w:bookmarkEnd w:id="343"/>
      <w:bookmarkEnd w:id="344"/>
      <w:bookmarkStart w:id="345" w:name="_Toc4396"/>
      <w:bookmarkStart w:id="346" w:name="_Toc27797"/>
      <w:bookmarkStart w:id="347" w:name="_Toc31622"/>
      <w:bookmarkStart w:id="348" w:name="_Toc12354"/>
      <w:bookmarkStart w:id="349" w:name="_Toc22724"/>
    </w:p>
    <w:p>
      <w:pPr>
        <w:keepNext w:val="0"/>
        <w:keepLines w:val="0"/>
        <w:pageBreakBefore w:val="0"/>
        <w:widowControl/>
        <w:numPr>
          <w:ilvl w:val="0"/>
          <w:numId w:val="19"/>
        </w:numPr>
        <w:kinsoku/>
        <w:wordWrap/>
        <w:overflowPunct/>
        <w:topLinePunct w:val="0"/>
        <w:autoSpaceDE/>
        <w:autoSpaceDN/>
        <w:bidi w:val="0"/>
        <w:adjustRightInd/>
        <w:snapToGrid/>
        <w:spacing w:line="480" w:lineRule="auto"/>
        <w:ind w:left="432" w:hanging="432"/>
        <w:textAlignment w:val="auto"/>
        <w:rPr>
          <w:rFonts w:hint="default" w:ascii="Times New Roman" w:hAnsi="Times New Roman" w:cs="Times New Roman"/>
          <w:sz w:val="24"/>
          <w:szCs w:val="24"/>
        </w:rPr>
      </w:pPr>
      <w:bookmarkStart w:id="350" w:name="_Toc28412"/>
      <w:bookmarkStart w:id="351" w:name="_Toc23556"/>
      <w:bookmarkStart w:id="352" w:name="_Toc25439"/>
      <w:bookmarkStart w:id="353" w:name="_Toc7208"/>
      <w:bookmarkStart w:id="354" w:name="_Toc7965"/>
      <w:bookmarkStart w:id="355" w:name="_Toc18206"/>
      <w:bookmarkStart w:id="356" w:name="_Toc3071"/>
      <w:bookmarkStart w:id="357" w:name="_Toc1105"/>
      <w:bookmarkStart w:id="358" w:name="_Toc16911"/>
      <w:bookmarkStart w:id="359" w:name="_Toc23840"/>
      <w:r>
        <w:rPr>
          <w:rFonts w:hint="default" w:ascii="Times New Roman" w:hAnsi="Times New Roman" w:cs="Times New Roman"/>
          <w:sz w:val="24"/>
          <w:szCs w:val="24"/>
          <w:lang w:val="en-US" w:eastAsia="zh-CN"/>
        </w:rPr>
        <w:t>Tourniquet</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Fonts w:hint="default" w:ascii="Times New Roman" w:hAnsi="Times New Roman" w:cs="Times New Roman"/>
          <w:sz w:val="24"/>
          <w:szCs w:val="24"/>
          <w:lang w:val="en-US" w:eastAsia="zh-CN"/>
        </w:rPr>
        <w:t xml:space="preserve"> </w:t>
      </w:r>
      <w:bookmarkStart w:id="360" w:name="_Toc21078"/>
      <w:bookmarkStart w:id="361" w:name="_Toc16577"/>
      <w:bookmarkStart w:id="362" w:name="_Toc32639"/>
      <w:bookmarkStart w:id="363" w:name="_Toc31242"/>
      <w:bookmarkStart w:id="364" w:name="_Toc891"/>
    </w:p>
    <w:p>
      <w:pPr>
        <w:keepNext w:val="0"/>
        <w:keepLines w:val="0"/>
        <w:pageBreakBefore w:val="0"/>
        <w:widowControl/>
        <w:numPr>
          <w:ilvl w:val="0"/>
          <w:numId w:val="19"/>
        </w:numPr>
        <w:kinsoku/>
        <w:wordWrap/>
        <w:overflowPunct/>
        <w:topLinePunct w:val="0"/>
        <w:autoSpaceDE/>
        <w:autoSpaceDN/>
        <w:bidi w:val="0"/>
        <w:adjustRightInd/>
        <w:snapToGrid/>
        <w:spacing w:line="480" w:lineRule="auto"/>
        <w:ind w:left="432" w:hanging="432"/>
        <w:textAlignment w:val="auto"/>
        <w:rPr>
          <w:rFonts w:hint="default" w:ascii="Times New Roman" w:hAnsi="Times New Roman" w:cs="Times New Roman"/>
          <w:sz w:val="24"/>
          <w:szCs w:val="24"/>
        </w:rPr>
      </w:pPr>
      <w:bookmarkStart w:id="365" w:name="_Toc27886"/>
      <w:bookmarkStart w:id="366" w:name="_Toc29301"/>
      <w:bookmarkStart w:id="367" w:name="_Toc27046"/>
      <w:bookmarkStart w:id="368" w:name="_Toc25775"/>
      <w:bookmarkStart w:id="369" w:name="_Toc9999"/>
      <w:bookmarkStart w:id="370" w:name="_Toc28798"/>
      <w:bookmarkStart w:id="371" w:name="_Toc22344"/>
      <w:bookmarkStart w:id="372" w:name="_Toc12066"/>
      <w:bookmarkStart w:id="373" w:name="_Toc27204"/>
      <w:bookmarkStart w:id="374" w:name="_Toc18496"/>
      <w:r>
        <w:rPr>
          <w:rFonts w:hint="default" w:ascii="Times New Roman" w:hAnsi="Times New Roman" w:cs="Times New Roman"/>
          <w:sz w:val="24"/>
          <w:szCs w:val="24"/>
          <w:lang w:val="en-US" w:eastAsia="zh-CN"/>
        </w:rPr>
        <w:t>Rak tabung</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Start w:id="375" w:name="_Toc28388"/>
      <w:bookmarkStart w:id="376" w:name="_Toc9829"/>
      <w:bookmarkStart w:id="377" w:name="_Toc13374"/>
      <w:bookmarkStart w:id="378" w:name="_Toc22261"/>
      <w:bookmarkStart w:id="379" w:name="_Toc9686"/>
    </w:p>
    <w:p>
      <w:pPr>
        <w:keepNext w:val="0"/>
        <w:keepLines w:val="0"/>
        <w:pageBreakBefore w:val="0"/>
        <w:widowControl/>
        <w:numPr>
          <w:ilvl w:val="0"/>
          <w:numId w:val="19"/>
        </w:numPr>
        <w:kinsoku/>
        <w:wordWrap/>
        <w:overflowPunct/>
        <w:topLinePunct w:val="0"/>
        <w:autoSpaceDE/>
        <w:autoSpaceDN/>
        <w:bidi w:val="0"/>
        <w:adjustRightInd/>
        <w:snapToGrid/>
        <w:spacing w:line="480" w:lineRule="auto"/>
        <w:ind w:left="432" w:hanging="432"/>
        <w:textAlignment w:val="auto"/>
        <w:rPr>
          <w:rFonts w:hint="default" w:ascii="Times New Roman" w:hAnsi="Times New Roman" w:cs="Times New Roman"/>
          <w:sz w:val="24"/>
          <w:szCs w:val="24"/>
          <w:lang w:val="en-US"/>
        </w:rPr>
      </w:pPr>
      <w:bookmarkStart w:id="380" w:name="_Toc23619"/>
      <w:bookmarkStart w:id="381" w:name="_Toc3845"/>
      <w:bookmarkStart w:id="382" w:name="_Toc2574"/>
      <w:bookmarkStart w:id="383" w:name="_Toc27769"/>
      <w:bookmarkStart w:id="384" w:name="_Toc22096"/>
      <w:bookmarkStart w:id="385" w:name="_Toc31714"/>
      <w:bookmarkStart w:id="386" w:name="_Toc29638"/>
      <w:bookmarkStart w:id="387" w:name="_Toc16903"/>
      <w:bookmarkStart w:id="388" w:name="_Toc13554"/>
      <w:bookmarkStart w:id="389" w:name="_Toc25896"/>
      <w:r>
        <w:rPr>
          <w:rFonts w:hint="default" w:ascii="Times New Roman" w:hAnsi="Times New Roman" w:cs="Times New Roman"/>
          <w:sz w:val="24"/>
          <w:szCs w:val="24"/>
          <w:lang w:val="en-US" w:eastAsia="zh-CN"/>
        </w:rPr>
        <w:t>Tabung eppendorf</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Start w:id="390" w:name="_Toc29866"/>
      <w:bookmarkStart w:id="391" w:name="_Toc22772"/>
      <w:bookmarkStart w:id="392" w:name="_Toc22191"/>
      <w:bookmarkStart w:id="393" w:name="_Toc12584"/>
      <w:bookmarkStart w:id="394" w:name="_Toc19"/>
    </w:p>
    <w:p>
      <w:pPr>
        <w:keepNext w:val="0"/>
        <w:keepLines w:val="0"/>
        <w:pageBreakBefore w:val="0"/>
        <w:widowControl/>
        <w:numPr>
          <w:ilvl w:val="0"/>
          <w:numId w:val="19"/>
        </w:numPr>
        <w:kinsoku/>
        <w:wordWrap/>
        <w:overflowPunct/>
        <w:topLinePunct w:val="0"/>
        <w:autoSpaceDE/>
        <w:autoSpaceDN/>
        <w:bidi w:val="0"/>
        <w:adjustRightInd/>
        <w:snapToGrid/>
        <w:spacing w:line="480" w:lineRule="auto"/>
        <w:ind w:left="432" w:hanging="432"/>
        <w:textAlignment w:val="auto"/>
        <w:rPr>
          <w:rFonts w:hint="default" w:ascii="Times New Roman" w:hAnsi="Times New Roman" w:cs="Times New Roman"/>
          <w:sz w:val="24"/>
          <w:szCs w:val="24"/>
          <w:lang w:val="en-US"/>
        </w:rPr>
      </w:pPr>
      <w:bookmarkStart w:id="395" w:name="_Toc9788"/>
      <w:bookmarkStart w:id="396" w:name="_Toc20027"/>
      <w:bookmarkStart w:id="397" w:name="_Toc12811"/>
      <w:bookmarkStart w:id="398" w:name="_Toc5236"/>
      <w:bookmarkStart w:id="399" w:name="_Toc10419"/>
      <w:bookmarkStart w:id="400" w:name="_Toc10917"/>
      <w:bookmarkStart w:id="401" w:name="_Toc362"/>
      <w:bookmarkStart w:id="402" w:name="_Toc11031"/>
      <w:bookmarkStart w:id="403" w:name="_Toc17157"/>
      <w:bookmarkStart w:id="404" w:name="_Toc10233"/>
      <w:r>
        <w:rPr>
          <w:rFonts w:hint="default" w:ascii="Times New Roman" w:hAnsi="Times New Roman" w:cs="Times New Roman"/>
          <w:sz w:val="24"/>
          <w:szCs w:val="24"/>
          <w:lang w:val="en-US" w:eastAsia="zh-CN"/>
        </w:rPr>
        <w:t>Centrifuge</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Start w:id="405" w:name="_Toc10965"/>
      <w:bookmarkStart w:id="406" w:name="_Toc18297"/>
      <w:bookmarkStart w:id="407" w:name="_Toc2589"/>
      <w:bookmarkStart w:id="408" w:name="_Toc28274"/>
      <w:bookmarkStart w:id="409" w:name="_Toc30056"/>
    </w:p>
    <w:p>
      <w:pPr>
        <w:keepNext w:val="0"/>
        <w:keepLines w:val="0"/>
        <w:pageBreakBefore w:val="0"/>
        <w:widowControl/>
        <w:numPr>
          <w:ilvl w:val="0"/>
          <w:numId w:val="19"/>
        </w:numPr>
        <w:kinsoku/>
        <w:wordWrap/>
        <w:overflowPunct/>
        <w:topLinePunct w:val="0"/>
        <w:autoSpaceDE/>
        <w:autoSpaceDN/>
        <w:bidi w:val="0"/>
        <w:adjustRightInd/>
        <w:snapToGrid/>
        <w:spacing w:line="480" w:lineRule="auto"/>
        <w:ind w:left="432" w:hanging="432"/>
        <w:textAlignment w:val="auto"/>
        <w:rPr>
          <w:rFonts w:hint="default" w:ascii="Times New Roman" w:hAnsi="Times New Roman" w:cs="Times New Roman"/>
          <w:sz w:val="24"/>
          <w:szCs w:val="24"/>
          <w:lang w:val="en-US"/>
        </w:rPr>
      </w:pPr>
      <w:bookmarkStart w:id="410" w:name="_Toc14557"/>
      <w:bookmarkStart w:id="411" w:name="_Toc26089"/>
      <w:bookmarkStart w:id="412" w:name="_Toc21976"/>
      <w:bookmarkStart w:id="413" w:name="_Toc31165"/>
      <w:bookmarkStart w:id="414" w:name="_Toc21030"/>
      <w:bookmarkStart w:id="415" w:name="_Toc24137"/>
      <w:bookmarkStart w:id="416" w:name="_Toc19580"/>
      <w:bookmarkStart w:id="417" w:name="_Toc17717"/>
      <w:bookmarkStart w:id="418" w:name="_Toc11883"/>
      <w:bookmarkStart w:id="419" w:name="_Toc21316"/>
      <w:r>
        <w:rPr>
          <w:rFonts w:hint="default" w:ascii="Times New Roman" w:hAnsi="Times New Roman" w:cs="Times New Roman"/>
          <w:sz w:val="24"/>
          <w:szCs w:val="24"/>
          <w:lang w:val="en-US" w:eastAsia="zh-CN"/>
        </w:rPr>
        <w:t>Mikropipet 10 µL dan 1000 µL</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Start w:id="420" w:name="_Toc19371"/>
      <w:bookmarkStart w:id="421" w:name="_Toc13594"/>
      <w:bookmarkStart w:id="422" w:name="_Toc4918"/>
      <w:bookmarkStart w:id="423" w:name="_Toc476"/>
      <w:bookmarkStart w:id="424" w:name="_Toc22342"/>
    </w:p>
    <w:p>
      <w:pPr>
        <w:keepNext w:val="0"/>
        <w:keepLines w:val="0"/>
        <w:pageBreakBefore w:val="0"/>
        <w:widowControl/>
        <w:numPr>
          <w:ilvl w:val="0"/>
          <w:numId w:val="19"/>
        </w:numPr>
        <w:kinsoku/>
        <w:wordWrap/>
        <w:overflowPunct/>
        <w:topLinePunct w:val="0"/>
        <w:autoSpaceDE/>
        <w:autoSpaceDN/>
        <w:bidi w:val="0"/>
        <w:adjustRightInd/>
        <w:snapToGrid/>
        <w:spacing w:line="480" w:lineRule="auto"/>
        <w:ind w:left="432" w:hanging="432"/>
        <w:textAlignment w:val="auto"/>
        <w:rPr>
          <w:rFonts w:hint="default" w:ascii="Times New Roman" w:hAnsi="Times New Roman" w:cs="Times New Roman"/>
          <w:sz w:val="24"/>
          <w:szCs w:val="24"/>
          <w:lang w:val="en-US"/>
        </w:rPr>
      </w:pPr>
      <w:bookmarkStart w:id="425" w:name="_Toc20429"/>
      <w:bookmarkStart w:id="426" w:name="_Toc31401"/>
      <w:bookmarkStart w:id="427" w:name="_Toc1284"/>
      <w:bookmarkStart w:id="428" w:name="_Toc25498"/>
      <w:bookmarkStart w:id="429" w:name="_Toc7008"/>
      <w:bookmarkStart w:id="430" w:name="_Toc11642"/>
      <w:bookmarkStart w:id="431" w:name="_Toc23959"/>
      <w:bookmarkStart w:id="432" w:name="_Toc27421"/>
      <w:bookmarkStart w:id="433" w:name="_Toc2804"/>
      <w:bookmarkStart w:id="434" w:name="_Toc1878"/>
      <w:r>
        <w:rPr>
          <w:rFonts w:hint="default" w:ascii="Times New Roman" w:hAnsi="Times New Roman" w:cs="Times New Roman"/>
          <w:sz w:val="24"/>
          <w:szCs w:val="24"/>
          <w:lang w:val="en-US"/>
        </w:rPr>
        <w:t>Tabung serologi</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Start w:id="435" w:name="_Toc22639"/>
      <w:bookmarkStart w:id="436" w:name="_Toc28400"/>
      <w:bookmarkStart w:id="437" w:name="_Toc23708"/>
      <w:bookmarkStart w:id="438" w:name="_Toc10800"/>
      <w:bookmarkStart w:id="439" w:name="_Toc11944"/>
    </w:p>
    <w:p>
      <w:pPr>
        <w:keepNext w:val="0"/>
        <w:keepLines w:val="0"/>
        <w:pageBreakBefore w:val="0"/>
        <w:widowControl/>
        <w:numPr>
          <w:ilvl w:val="0"/>
          <w:numId w:val="19"/>
        </w:numPr>
        <w:kinsoku/>
        <w:wordWrap/>
        <w:overflowPunct/>
        <w:topLinePunct w:val="0"/>
        <w:autoSpaceDE/>
        <w:autoSpaceDN/>
        <w:bidi w:val="0"/>
        <w:adjustRightInd/>
        <w:snapToGrid/>
        <w:spacing w:line="480" w:lineRule="auto"/>
        <w:ind w:left="432" w:hanging="432"/>
        <w:textAlignment w:val="auto"/>
        <w:rPr>
          <w:rFonts w:hint="default" w:ascii="Times New Roman" w:hAnsi="Times New Roman" w:cs="Times New Roman"/>
          <w:sz w:val="24"/>
          <w:szCs w:val="24"/>
          <w:lang w:val="en-US"/>
        </w:rPr>
      </w:pPr>
      <w:bookmarkStart w:id="440" w:name="_Toc2206"/>
      <w:bookmarkStart w:id="441" w:name="_Toc25994"/>
      <w:bookmarkStart w:id="442" w:name="_Toc16832"/>
      <w:bookmarkStart w:id="443" w:name="_Toc15656"/>
      <w:bookmarkStart w:id="444" w:name="_Toc12124"/>
      <w:bookmarkStart w:id="445" w:name="_Toc9268"/>
      <w:bookmarkStart w:id="446" w:name="_Toc30008"/>
      <w:bookmarkStart w:id="447" w:name="_Toc17667"/>
      <w:bookmarkStart w:id="448" w:name="_Toc1120"/>
      <w:bookmarkStart w:id="449" w:name="_Toc21535"/>
      <w:r>
        <w:rPr>
          <w:rFonts w:hint="default" w:ascii="Times New Roman" w:hAnsi="Times New Roman" w:cs="Times New Roman"/>
          <w:sz w:val="24"/>
          <w:szCs w:val="24"/>
          <w:lang w:val="en-US"/>
        </w:rPr>
        <w:t>Alat indiko plus analyzer</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keepNext w:val="0"/>
        <w:keepLines w:val="0"/>
        <w:pageBreakBefore w:val="0"/>
        <w:widowControl/>
        <w:numPr>
          <w:ilvl w:val="0"/>
          <w:numId w:val="19"/>
        </w:numPr>
        <w:kinsoku/>
        <w:wordWrap/>
        <w:overflowPunct/>
        <w:topLinePunct w:val="0"/>
        <w:autoSpaceDE/>
        <w:autoSpaceDN/>
        <w:bidi w:val="0"/>
        <w:adjustRightInd/>
        <w:snapToGrid/>
        <w:spacing w:line="480" w:lineRule="auto"/>
        <w:ind w:left="432" w:hanging="432"/>
        <w:textAlignment w:val="auto"/>
        <w:rPr>
          <w:rFonts w:hint="default" w:ascii="Times New Roman" w:hAnsi="Times New Roman" w:cs="Times New Roman"/>
          <w:sz w:val="24"/>
          <w:szCs w:val="24"/>
          <w:lang w:val="en-US"/>
        </w:rPr>
        <w:sectPr>
          <w:type w:val="continuous"/>
          <w:pgSz w:w="11906" w:h="16838"/>
          <w:pgMar w:top="1701" w:right="1701" w:bottom="1701" w:left="2268" w:header="720" w:footer="720" w:gutter="0"/>
          <w:pgBorders w:offsetFrom="page">
            <w:top w:val="none" w:sz="0" w:space="0"/>
            <w:left w:val="none" w:sz="0" w:space="0"/>
            <w:bottom w:val="none" w:sz="0" w:space="0"/>
            <w:right w:val="none" w:sz="0" w:space="0"/>
          </w:pgBorders>
          <w:pgNumType w:fmt="decimal"/>
          <w:cols w:space="425" w:num="1"/>
          <w:rtlGutter w:val="0"/>
          <w:docGrid w:linePitch="360" w:charSpace="0"/>
        </w:sectPr>
      </w:pP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leftChars="0"/>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b. Bahan :</w:t>
      </w: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leftChars="0"/>
        <w:textAlignment w:val="auto"/>
        <w:rPr>
          <w:rFonts w:hint="default" w:ascii="Times New Roman" w:hAnsi="Times New Roman" w:cs="Times New Roman"/>
          <w:sz w:val="24"/>
          <w:szCs w:val="24"/>
        </w:rPr>
      </w:pPr>
      <w:bookmarkStart w:id="450" w:name="_Toc2877"/>
      <w:bookmarkStart w:id="451" w:name="_Toc3069"/>
      <w:bookmarkStart w:id="452" w:name="_Toc4800"/>
      <w:bookmarkStart w:id="453" w:name="_Toc7812"/>
      <w:bookmarkStart w:id="454" w:name="_Toc26834"/>
      <w:bookmarkStart w:id="455" w:name="_Toc5361"/>
      <w:bookmarkStart w:id="456" w:name="_Toc4894"/>
      <w:bookmarkStart w:id="457" w:name="_Toc8394"/>
      <w:bookmarkStart w:id="458" w:name="_Toc14405"/>
      <w:bookmarkStart w:id="459" w:name="_Toc25790"/>
      <w:bookmarkStart w:id="460" w:name="_Toc2453"/>
      <w:bookmarkStart w:id="461" w:name="_Toc2386"/>
      <w:bookmarkStart w:id="462" w:name="_Toc4137"/>
      <w:bookmarkStart w:id="463" w:name="_Toc3866"/>
      <w:r>
        <w:rPr>
          <w:rFonts w:hint="default" w:ascii="Times New Roman" w:hAnsi="Times New Roman" w:cs="Times New Roman"/>
          <w:sz w:val="24"/>
          <w:szCs w:val="24"/>
          <w:lang w:val="en-US" w:eastAsia="zh-CN"/>
        </w:rPr>
        <w:t>1) Sampel Serum</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Fonts w:hint="default" w:ascii="Times New Roman" w:hAnsi="Times New Roman" w:cs="Times New Roman"/>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leftChars="0"/>
        <w:textAlignment w:val="auto"/>
        <w:rPr>
          <w:rFonts w:hint="default" w:ascii="Times New Roman" w:hAnsi="Times New Roman" w:cs="Times New Roman"/>
          <w:b/>
          <w:bCs/>
          <w:i w:val="0"/>
          <w:iCs w:val="0"/>
          <w:caps w:val="0"/>
          <w:color w:val="auto"/>
          <w:spacing w:val="0"/>
          <w:sz w:val="24"/>
          <w:szCs w:val="24"/>
          <w:lang w:val="en-US"/>
        </w:rPr>
      </w:pPr>
      <w:bookmarkStart w:id="464" w:name="_Toc32607"/>
      <w:bookmarkStart w:id="465" w:name="_Toc24834"/>
      <w:bookmarkStart w:id="466" w:name="_Toc13498"/>
      <w:bookmarkStart w:id="467" w:name="_Toc13744"/>
      <w:bookmarkStart w:id="468" w:name="_Toc26342"/>
      <w:bookmarkStart w:id="469" w:name="_Toc20735"/>
      <w:bookmarkStart w:id="470" w:name="_Toc26700"/>
      <w:bookmarkStart w:id="471" w:name="_Toc16546"/>
      <w:bookmarkStart w:id="472" w:name="_Toc16010"/>
      <w:bookmarkStart w:id="473" w:name="_Toc20469"/>
      <w:r>
        <w:rPr>
          <w:rFonts w:hint="default" w:ascii="Times New Roman" w:hAnsi="Times New Roman" w:cs="Times New Roman"/>
          <w:sz w:val="24"/>
          <w:szCs w:val="24"/>
          <w:lang w:val="en-US" w:eastAsia="zh-CN"/>
        </w:rPr>
        <w:t>2) Swab 70%</w:t>
      </w:r>
      <w:bookmarkEnd w:id="464"/>
      <w:bookmarkEnd w:id="465"/>
      <w:bookmarkEnd w:id="466"/>
      <w:bookmarkEnd w:id="467"/>
      <w:bookmarkEnd w:id="468"/>
      <w:bookmarkEnd w:id="469"/>
      <w:bookmarkEnd w:id="470"/>
      <w:bookmarkEnd w:id="471"/>
      <w:bookmarkEnd w:id="472"/>
      <w:bookmarkEnd w:id="473"/>
      <w:r>
        <w:rPr>
          <w:rFonts w:hint="default" w:ascii="Times New Roman" w:hAnsi="Times New Roman" w:cs="Times New Roman"/>
          <w:sz w:val="24"/>
          <w:szCs w:val="24"/>
          <w:lang w:val="en-US" w:eastAsia="zh-CN"/>
        </w:rPr>
        <w:t xml:space="preserve"> </w:t>
      </w:r>
      <w:bookmarkStart w:id="474" w:name="_Toc27394"/>
      <w:bookmarkStart w:id="475" w:name="_Toc4471"/>
      <w:bookmarkStart w:id="476" w:name="_Toc23577"/>
      <w:bookmarkStart w:id="477" w:name="_Toc199"/>
      <w:bookmarkStart w:id="478" w:name="_Toc5118"/>
      <w:bookmarkStart w:id="479" w:name="_Toc21102"/>
      <w:bookmarkStart w:id="480" w:name="_Toc28206"/>
      <w:bookmarkStart w:id="481" w:name="_Toc10608"/>
      <w:bookmarkStart w:id="482" w:name="_Toc18384"/>
      <w:bookmarkStart w:id="483" w:name="_Toc27931"/>
      <w:bookmarkStart w:id="484" w:name="_Toc12817"/>
      <w:bookmarkStart w:id="485" w:name="_Toc16260"/>
      <w:bookmarkStart w:id="486" w:name="_Toc26927"/>
      <w:bookmarkStart w:id="487" w:name="_Toc15055"/>
    </w:p>
    <w:p>
      <w:pPr>
        <w:keepNext w:val="0"/>
        <w:keepLines w:val="0"/>
        <w:pageBreakBefore w:val="0"/>
        <w:widowControl/>
        <w:numPr>
          <w:ilvl w:val="0"/>
          <w:numId w:val="0"/>
        </w:numPr>
        <w:kinsoku/>
        <w:wordWrap/>
        <w:overflowPunct/>
        <w:topLinePunct w:val="0"/>
        <w:autoSpaceDE/>
        <w:autoSpaceDN/>
        <w:bidi w:val="0"/>
        <w:adjustRightInd/>
        <w:snapToGrid/>
        <w:spacing w:line="480" w:lineRule="auto"/>
        <w:ind w:leftChars="0"/>
        <w:textAlignment w:val="auto"/>
        <w:rPr>
          <w:rFonts w:hint="default" w:ascii="Times New Roman" w:hAnsi="Times New Roman" w:cs="Times New Roman"/>
          <w:b/>
          <w:bCs/>
          <w:i w:val="0"/>
          <w:iCs w:val="0"/>
          <w:caps w:val="0"/>
          <w:color w:val="auto"/>
          <w:spacing w:val="0"/>
          <w:sz w:val="24"/>
          <w:szCs w:val="24"/>
          <w:lang w:val="en-US"/>
        </w:rPr>
      </w:pPr>
      <w:r>
        <w:rPr>
          <w:rFonts w:hint="default" w:ascii="Times New Roman" w:hAnsi="Times New Roman" w:cs="Times New Roman"/>
          <w:color w:val="auto"/>
          <w:kern w:val="0"/>
          <w:sz w:val="24"/>
          <w:szCs w:val="24"/>
          <w:lang w:val="en-US" w:eastAsia="zh-CN" w:bidi="ar"/>
        </w:rPr>
        <w:t xml:space="preserve">3) </w:t>
      </w:r>
      <w:r>
        <w:rPr>
          <w:rFonts w:hint="default" w:ascii="Times New Roman" w:hAnsi="Times New Roman" w:eastAsia="SimSun" w:cs="Times New Roman"/>
          <w:color w:val="auto"/>
          <w:kern w:val="0"/>
          <w:sz w:val="24"/>
          <w:szCs w:val="24"/>
          <w:lang w:val="en-US" w:eastAsia="zh-CN" w:bidi="ar"/>
        </w:rPr>
        <w:t>Plaste</w:t>
      </w:r>
      <w:r>
        <w:rPr>
          <w:rFonts w:hint="default" w:ascii="Times New Roman" w:hAnsi="Times New Roman" w:cs="Times New Roman"/>
          <w:color w:val="auto"/>
          <w:kern w:val="0"/>
          <w:sz w:val="24"/>
          <w:szCs w:val="24"/>
          <w:lang w:val="en-US" w:eastAsia="zh-CN" w:bidi="ar"/>
        </w:rPr>
        <w:t>r</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85"/>
        <w:keepNext w:val="0"/>
        <w:keepLines w:val="0"/>
        <w:pageBreakBefore w:val="0"/>
        <w:widowControl/>
        <w:numPr>
          <w:ilvl w:val="0"/>
          <w:numId w:val="20"/>
        </w:numPr>
        <w:suppressLineNumbers w:val="0"/>
        <w:tabs>
          <w:tab w:val="left" w:pos="0"/>
        </w:tabs>
        <w:kinsoku/>
        <w:overflowPunct/>
        <w:topLinePunct w:val="0"/>
        <w:autoSpaceDE/>
        <w:autoSpaceDN/>
        <w:bidi w:val="0"/>
        <w:adjustRightInd/>
        <w:snapToGrid/>
        <w:spacing w:before="0" w:beforeAutospacing="0" w:after="0" w:afterAutospacing="0" w:line="480" w:lineRule="auto"/>
        <w:ind w:left="432" w:leftChars="0" w:right="0" w:rightChars="0" w:hanging="432" w:firstLineChars="0"/>
        <w:jc w:val="left"/>
        <w:outlineLvl w:val="1"/>
        <w:rPr>
          <w:rFonts w:hint="default" w:ascii="Times New Roman" w:hAnsi="Times New Roman" w:cs="Times New Roman"/>
          <w:b/>
          <w:bCs/>
          <w:i w:val="0"/>
          <w:iCs w:val="0"/>
          <w:caps w:val="0"/>
          <w:color w:val="auto"/>
          <w:spacing w:val="0"/>
          <w:sz w:val="24"/>
          <w:szCs w:val="24"/>
          <w:lang w:val="en-US"/>
        </w:rPr>
      </w:pPr>
      <w:bookmarkStart w:id="488" w:name="_Toc303"/>
      <w:bookmarkStart w:id="489" w:name="_Toc28779"/>
      <w:r>
        <w:rPr>
          <w:rFonts w:hint="default" w:ascii="Times New Roman" w:hAnsi="Times New Roman" w:cs="Times New Roman"/>
          <w:b w:val="0"/>
          <w:bCs w:val="0"/>
          <w:i w:val="0"/>
          <w:iCs w:val="0"/>
          <w:caps w:val="0"/>
          <w:color w:val="auto"/>
          <w:spacing w:val="0"/>
          <w:sz w:val="24"/>
          <w:szCs w:val="24"/>
          <w:lang w:val="en-US"/>
        </w:rPr>
        <w:t>Prosedur</w:t>
      </w:r>
      <w:bookmarkEnd w:id="488"/>
      <w:bookmarkEnd w:id="489"/>
    </w:p>
    <w:p>
      <w:pPr>
        <w:pStyle w:val="85"/>
        <w:keepNext w:val="0"/>
        <w:keepLines w:val="0"/>
        <w:pageBreakBefore w:val="0"/>
        <w:widowControl/>
        <w:numPr>
          <w:ilvl w:val="0"/>
          <w:numId w:val="21"/>
        </w:numPr>
        <w:suppressLineNumbers w:val="0"/>
        <w:tabs>
          <w:tab w:val="left" w:pos="0"/>
        </w:tabs>
        <w:kinsoku/>
        <w:overflowPunct/>
        <w:topLinePunct w:val="0"/>
        <w:autoSpaceDE/>
        <w:autoSpaceDN/>
        <w:bidi w:val="0"/>
        <w:adjustRightInd/>
        <w:snapToGrid/>
        <w:spacing w:before="0" w:beforeAutospacing="0" w:after="0" w:afterAutospacing="0" w:line="480" w:lineRule="auto"/>
        <w:ind w:left="432" w:leftChars="0" w:right="0" w:rightChars="0" w:hanging="432" w:firstLineChars="0"/>
        <w:jc w:val="left"/>
        <w:outlineLvl w:val="2"/>
        <w:rPr>
          <w:rFonts w:hint="default" w:ascii="Times New Roman" w:hAnsi="Times New Roman" w:cs="Times New Roman"/>
          <w:b w:val="0"/>
          <w:bCs w:val="0"/>
          <w:color w:val="auto"/>
          <w:sz w:val="24"/>
          <w:szCs w:val="24"/>
        </w:rPr>
      </w:pPr>
      <w:bookmarkStart w:id="490" w:name="_Toc29123"/>
      <w:bookmarkStart w:id="491" w:name="_Toc4569"/>
      <w:r>
        <w:rPr>
          <w:rFonts w:hint="default" w:ascii="Times New Roman" w:hAnsi="Times New Roman" w:cs="Times New Roman"/>
          <w:b w:val="0"/>
          <w:bCs w:val="0"/>
          <w:i w:val="0"/>
          <w:iCs w:val="0"/>
          <w:caps w:val="0"/>
          <w:color w:val="auto"/>
          <w:spacing w:val="0"/>
          <w:sz w:val="24"/>
          <w:szCs w:val="24"/>
          <w:lang w:val="en-US"/>
        </w:rPr>
        <w:t>Pra analitik</w:t>
      </w:r>
      <w:bookmarkEnd w:id="490"/>
      <w:bookmarkEnd w:id="491"/>
    </w:p>
    <w:p>
      <w:pPr>
        <w:pStyle w:val="85"/>
        <w:keepNext w:val="0"/>
        <w:keepLines w:val="0"/>
        <w:pageBreakBefore w:val="0"/>
        <w:widowControl/>
        <w:numPr>
          <w:ilvl w:val="0"/>
          <w:numId w:val="22"/>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bCs/>
          <w:i w:val="0"/>
          <w:iCs w:val="0"/>
          <w:caps w:val="0"/>
          <w:color w:val="auto"/>
          <w:spacing w:val="0"/>
          <w:sz w:val="24"/>
          <w:szCs w:val="24"/>
          <w:lang w:val="en-US"/>
        </w:rPr>
      </w:pPr>
      <w:r>
        <w:rPr>
          <w:rFonts w:hint="default" w:ascii="Times New Roman" w:hAnsi="Times New Roman" w:cs="Times New Roman"/>
          <w:color w:val="auto"/>
          <w:sz w:val="24"/>
          <w:szCs w:val="24"/>
        </w:rPr>
        <w:t xml:space="preserve">Responden yang terpilih sebagai sampel akan diminta mengisi formulir persetujuan untuk menjadi responden, setelah itu dijelaskan tujuan dan prosedur yang harus diikuti. </w:t>
      </w:r>
    </w:p>
    <w:p>
      <w:pPr>
        <w:pStyle w:val="85"/>
        <w:keepNext w:val="0"/>
        <w:keepLines w:val="0"/>
        <w:pageBreakBefore w:val="0"/>
        <w:widowControl/>
        <w:numPr>
          <w:ilvl w:val="0"/>
          <w:numId w:val="22"/>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rPr>
        <w:t xml:space="preserve">Peneliti </w:t>
      </w:r>
      <w:r>
        <w:rPr>
          <w:rFonts w:hint="default" w:ascii="Times New Roman" w:hAnsi="Times New Roman" w:cs="Times New Roman"/>
          <w:color w:val="auto"/>
          <w:sz w:val="24"/>
          <w:szCs w:val="24"/>
        </w:rPr>
        <w:t>me</w:t>
      </w:r>
      <w:r>
        <w:rPr>
          <w:rFonts w:hint="default" w:cs="Times New Roman"/>
          <w:color w:val="auto"/>
          <w:sz w:val="24"/>
          <w:szCs w:val="24"/>
          <w:lang w:val="en-US"/>
        </w:rPr>
        <w:t xml:space="preserve">mpergunakan </w:t>
      </w:r>
      <w:r>
        <w:rPr>
          <w:rFonts w:hint="default" w:ascii="Times New Roman" w:hAnsi="Times New Roman" w:cs="Times New Roman"/>
          <w:color w:val="auto"/>
          <w:sz w:val="24"/>
          <w:szCs w:val="24"/>
        </w:rPr>
        <w:t>alat pelindung diri (APD)</w:t>
      </w:r>
      <w:r>
        <w:rPr>
          <w:rFonts w:hint="default" w:cs="Times New Roman"/>
          <w:color w:val="auto"/>
          <w:sz w:val="24"/>
          <w:szCs w:val="24"/>
          <w:lang w:val="en-US"/>
        </w:rPr>
        <w:t>,</w:t>
      </w:r>
      <w:r>
        <w:rPr>
          <w:rFonts w:hint="default" w:ascii="Times New Roman" w:hAnsi="Times New Roman" w:cs="Times New Roman"/>
          <w:color w:val="auto"/>
          <w:sz w:val="24"/>
          <w:szCs w:val="24"/>
        </w:rPr>
        <w:t xml:space="preserve"> seperti jas lab, </w:t>
      </w:r>
      <w:r>
        <w:rPr>
          <w:rFonts w:hint="default" w:ascii="Times New Roman" w:hAnsi="Times New Roman" w:cs="Times New Roman"/>
          <w:i/>
          <w:iCs/>
          <w:color w:val="auto"/>
          <w:sz w:val="24"/>
          <w:szCs w:val="24"/>
          <w:lang w:val="en-US"/>
        </w:rPr>
        <w:t>Handscoon</w:t>
      </w:r>
      <w:r>
        <w:rPr>
          <w:rFonts w:hint="default" w:ascii="Times New Roman" w:hAnsi="Times New Roman" w:cs="Times New Roman"/>
          <w:color w:val="auto"/>
          <w:sz w:val="24"/>
          <w:szCs w:val="24"/>
        </w:rPr>
        <w:t>, masker dan alat pelindung diri lainnya yang diperlukan.</w:t>
      </w:r>
    </w:p>
    <w:p>
      <w:pPr>
        <w:pStyle w:val="85"/>
        <w:keepNext w:val="0"/>
        <w:keepLines w:val="0"/>
        <w:pageBreakBefore w:val="0"/>
        <w:widowControl/>
        <w:numPr>
          <w:ilvl w:val="0"/>
          <w:numId w:val="22"/>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color w:val="auto"/>
          <w:sz w:val="24"/>
          <w:szCs w:val="24"/>
        </w:rPr>
      </w:pPr>
      <w:r>
        <w:rPr>
          <w:rFonts w:hint="default"/>
          <w:color w:val="auto"/>
          <w:sz w:val="24"/>
          <w:szCs w:val="24"/>
          <w:lang w:val="en-US"/>
        </w:rPr>
        <w:t>Peneliti mempersiapkan alat dan bahan seperti tertera di atas.</w:t>
      </w:r>
      <w:r>
        <w:rPr>
          <w:rFonts w:hint="default" w:ascii="Times New Roman" w:hAnsi="Times New Roman"/>
          <w:color w:val="auto"/>
          <w:sz w:val="24"/>
          <w:szCs w:val="24"/>
        </w:rPr>
        <w:t xml:space="preserve"> Peneliti memastikan jarum suntik yang </w:t>
      </w:r>
      <w:r>
        <w:rPr>
          <w:rFonts w:hint="default"/>
          <w:color w:val="auto"/>
          <w:sz w:val="24"/>
          <w:szCs w:val="24"/>
          <w:lang w:val="en-US"/>
        </w:rPr>
        <w:t>digunakan</w:t>
      </w:r>
      <w:r>
        <w:rPr>
          <w:rFonts w:hint="default" w:ascii="Times New Roman" w:hAnsi="Times New Roman"/>
          <w:color w:val="auto"/>
          <w:sz w:val="24"/>
          <w:szCs w:val="24"/>
        </w:rPr>
        <w:t xml:space="preserve"> sesuai untuk sampel dan jarum terhubung dengan kuat.</w:t>
      </w:r>
    </w:p>
    <w:p>
      <w:pPr>
        <w:pStyle w:val="85"/>
        <w:keepNext w:val="0"/>
        <w:keepLines w:val="0"/>
        <w:pageBreakBefore w:val="0"/>
        <w:widowControl/>
        <w:numPr>
          <w:ilvl w:val="0"/>
          <w:numId w:val="23"/>
        </w:numPr>
        <w:suppressLineNumbers w:val="0"/>
        <w:tabs>
          <w:tab w:val="left" w:pos="0"/>
        </w:tabs>
        <w:kinsoku/>
        <w:overflowPunct/>
        <w:topLinePunct w:val="0"/>
        <w:autoSpaceDE/>
        <w:autoSpaceDN/>
        <w:bidi w:val="0"/>
        <w:adjustRightInd/>
        <w:snapToGrid/>
        <w:spacing w:before="0" w:beforeAutospacing="0" w:after="0" w:afterAutospacing="0" w:line="480" w:lineRule="auto"/>
        <w:ind w:left="432" w:leftChars="0" w:right="0" w:rightChars="0" w:hanging="432" w:firstLineChars="0"/>
        <w:jc w:val="both"/>
        <w:outlineLvl w:val="2"/>
        <w:rPr>
          <w:rFonts w:hint="default" w:ascii="Times New Roman" w:hAnsi="Times New Roman" w:cs="Times New Roman"/>
          <w:b w:val="0"/>
          <w:bCs w:val="0"/>
          <w:i w:val="0"/>
          <w:iCs w:val="0"/>
          <w:caps w:val="0"/>
          <w:color w:val="auto"/>
          <w:spacing w:val="0"/>
          <w:sz w:val="24"/>
          <w:szCs w:val="24"/>
          <w:lang w:val="en-US"/>
        </w:rPr>
      </w:pPr>
      <w:bookmarkStart w:id="492" w:name="_Toc30658"/>
      <w:bookmarkStart w:id="493" w:name="_Toc26884"/>
      <w:r>
        <w:rPr>
          <w:rFonts w:hint="default" w:ascii="Times New Roman" w:hAnsi="Times New Roman" w:cs="Times New Roman"/>
          <w:b w:val="0"/>
          <w:bCs w:val="0"/>
          <w:i w:val="0"/>
          <w:iCs w:val="0"/>
          <w:caps w:val="0"/>
          <w:color w:val="auto"/>
          <w:spacing w:val="0"/>
          <w:sz w:val="24"/>
          <w:szCs w:val="24"/>
          <w:lang w:val="en-US"/>
        </w:rPr>
        <w:t>Analitik</w:t>
      </w:r>
      <w:bookmarkEnd w:id="492"/>
      <w:bookmarkEnd w:id="493"/>
    </w:p>
    <w:p>
      <w:pPr>
        <w:pStyle w:val="85"/>
        <w:keepNext w:val="0"/>
        <w:keepLines w:val="0"/>
        <w:pageBreakBefore w:val="0"/>
        <w:widowControl/>
        <w:numPr>
          <w:ilvl w:val="0"/>
          <w:numId w:val="24"/>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Pengambilan darah vena :</w:t>
      </w:r>
    </w:p>
    <w:p>
      <w:pPr>
        <w:keepNext w:val="0"/>
        <w:keepLines w:val="0"/>
        <w:pageBreakBefore w:val="0"/>
        <w:widowControl/>
        <w:numPr>
          <w:ilvl w:val="0"/>
          <w:numId w:val="25"/>
        </w:numPr>
        <w:suppressLineNumbers w:val="0"/>
        <w:kinsoku/>
        <w:overflowPunct/>
        <w:topLinePunct w:val="0"/>
        <w:autoSpaceDE/>
        <w:autoSpaceDN/>
        <w:bidi w:val="0"/>
        <w:adjustRightInd/>
        <w:snapToGrid/>
        <w:spacing w:line="480" w:lineRule="auto"/>
        <w:ind w:left="398" w:leftChars="0" w:hanging="398" w:hangingChars="166"/>
        <w:jc w:val="both"/>
        <w:rPr>
          <w:rFonts w:hint="default" w:ascii="Times New Roman" w:hAnsi="Times New Roman" w:cs="Times New Roman"/>
          <w:color w:val="auto"/>
          <w:sz w:val="24"/>
          <w:szCs w:val="24"/>
        </w:rPr>
      </w:pPr>
      <w:r>
        <w:rPr>
          <w:rFonts w:hint="default" w:ascii="Times New Roman" w:hAnsi="Times New Roman" w:cs="Times New Roman"/>
          <w:color w:val="auto"/>
          <w:kern w:val="0"/>
          <w:sz w:val="24"/>
          <w:szCs w:val="24"/>
          <w:lang w:val="en-US" w:eastAsia="zh-CN" w:bidi="ar"/>
        </w:rPr>
        <w:t xml:space="preserve"> </w:t>
      </w:r>
      <w:r>
        <w:rPr>
          <w:rFonts w:hint="default" w:ascii="Times New Roman" w:hAnsi="Times New Roman" w:eastAsia="SimSun" w:cs="Times New Roman"/>
          <w:color w:val="auto"/>
          <w:kern w:val="0"/>
          <w:sz w:val="24"/>
          <w:szCs w:val="24"/>
          <w:lang w:val="en-US" w:eastAsia="zh-CN" w:bidi="ar"/>
        </w:rPr>
        <w:t>Pertama-tama responden dianjurkan untuk duduk tenang sekurang-kurangnya</w:t>
      </w:r>
      <w:r>
        <w:rPr>
          <w:rFonts w:hint="default" w:ascii="Times New Roman" w:hAnsi="Times New Roman" w:cs="Times New Roman"/>
          <w:color w:val="auto"/>
          <w:kern w:val="0"/>
          <w:sz w:val="24"/>
          <w:szCs w:val="24"/>
          <w:lang w:val="en-US" w:eastAsia="zh-CN" w:bidi="ar"/>
        </w:rPr>
        <w:t xml:space="preserve"> </w:t>
      </w:r>
      <w:r>
        <w:rPr>
          <w:rFonts w:hint="default" w:ascii="Times New Roman" w:hAnsi="Times New Roman" w:eastAsia="SimSun" w:cs="Times New Roman"/>
          <w:color w:val="auto"/>
          <w:kern w:val="0"/>
          <w:sz w:val="24"/>
          <w:szCs w:val="24"/>
          <w:lang w:val="en-US" w:eastAsia="zh-CN" w:bidi="ar"/>
        </w:rPr>
        <w:t>15 menit</w:t>
      </w:r>
      <w:r>
        <w:rPr>
          <w:rFonts w:hint="default" w:ascii="Times New Roman" w:hAnsi="Times New Roman" w:cs="Times New Roman"/>
          <w:color w:val="auto"/>
          <w:kern w:val="0"/>
          <w:sz w:val="24"/>
          <w:szCs w:val="24"/>
          <w:lang w:val="en-US" w:eastAsia="zh-CN" w:bidi="ar"/>
        </w:rPr>
        <w:t xml:space="preserve"> </w:t>
      </w:r>
      <w:r>
        <w:rPr>
          <w:rFonts w:hint="default" w:ascii="Times New Roman" w:hAnsi="Times New Roman" w:eastAsia="SimSun" w:cs="Times New Roman"/>
          <w:color w:val="auto"/>
          <w:kern w:val="0"/>
          <w:sz w:val="24"/>
          <w:szCs w:val="24"/>
          <w:lang w:val="en-US" w:eastAsia="zh-CN" w:bidi="ar"/>
        </w:rPr>
        <w:t>sebelum pengambilan darah.</w:t>
      </w:r>
    </w:p>
    <w:p>
      <w:pPr>
        <w:keepNext w:val="0"/>
        <w:keepLines w:val="0"/>
        <w:pageBreakBefore w:val="0"/>
        <w:widowControl/>
        <w:numPr>
          <w:ilvl w:val="0"/>
          <w:numId w:val="25"/>
        </w:numPr>
        <w:suppressLineNumbers w:val="0"/>
        <w:kinsoku/>
        <w:overflowPunct/>
        <w:topLinePunct w:val="0"/>
        <w:autoSpaceDE/>
        <w:autoSpaceDN/>
        <w:bidi w:val="0"/>
        <w:adjustRightInd/>
        <w:snapToGrid/>
        <w:spacing w:line="480" w:lineRule="auto"/>
        <w:ind w:left="398" w:leftChars="0" w:hanging="398" w:hangingChars="166"/>
        <w:jc w:val="both"/>
        <w:rPr>
          <w:rFonts w:hint="default" w:ascii="Times New Roman" w:hAnsi="Times New Roman" w:cs="Times New Roman"/>
          <w:color w:val="auto"/>
          <w:sz w:val="24"/>
          <w:szCs w:val="24"/>
        </w:rPr>
      </w:pPr>
      <w:r>
        <w:rPr>
          <w:rFonts w:hint="default" w:ascii="Times New Roman" w:hAnsi="Times New Roman" w:cs="Times New Roman"/>
          <w:color w:val="auto"/>
          <w:kern w:val="0"/>
          <w:sz w:val="24"/>
          <w:szCs w:val="24"/>
          <w:lang w:val="en-US" w:eastAsia="zh-CN" w:bidi="ar"/>
        </w:rPr>
        <w:t xml:space="preserve"> </w:t>
      </w:r>
      <w:r>
        <w:rPr>
          <w:rFonts w:hint="default" w:ascii="Times New Roman" w:hAnsi="Times New Roman" w:eastAsia="SimSun" w:cs="Times New Roman"/>
          <w:color w:val="auto"/>
          <w:kern w:val="0"/>
          <w:sz w:val="24"/>
          <w:szCs w:val="24"/>
          <w:lang w:val="en-US" w:eastAsia="zh-CN" w:bidi="ar"/>
        </w:rPr>
        <w:t>Responden diminta untuk meluruskan lengannya</w:t>
      </w:r>
      <w:r>
        <w:rPr>
          <w:rFonts w:hint="default" w:ascii="Times New Roman" w:hAnsi="Times New Roman" w:cs="Times New Roman"/>
          <w:color w:val="auto"/>
          <w:kern w:val="0"/>
          <w:sz w:val="24"/>
          <w:szCs w:val="24"/>
          <w:lang w:val="en-US" w:eastAsia="zh-CN" w:bidi="ar"/>
        </w:rPr>
        <w:t xml:space="preserve"> dan</w:t>
      </w:r>
      <w:r>
        <w:rPr>
          <w:rFonts w:hint="default" w:ascii="Times New Roman" w:hAnsi="Times New Roman" w:eastAsia="SimSun" w:cs="Times New Roman"/>
          <w:color w:val="auto"/>
          <w:kern w:val="0"/>
          <w:sz w:val="24"/>
          <w:szCs w:val="24"/>
          <w:lang w:val="en-US" w:eastAsia="zh-CN" w:bidi="ar"/>
        </w:rPr>
        <w:t xml:space="preserve"> diminta untuk mengepalkan tangannya</w:t>
      </w:r>
      <w:r>
        <w:rPr>
          <w:rFonts w:hint="default" w:ascii="Times New Roman" w:hAnsi="Times New Roman" w:cs="Times New Roman"/>
          <w:color w:val="auto"/>
          <w:kern w:val="0"/>
          <w:sz w:val="24"/>
          <w:szCs w:val="24"/>
          <w:lang w:val="en-US" w:eastAsia="zh-CN" w:bidi="ar"/>
        </w:rPr>
        <w:t>.</w:t>
      </w:r>
    </w:p>
    <w:p>
      <w:pPr>
        <w:keepNext w:val="0"/>
        <w:keepLines w:val="0"/>
        <w:pageBreakBefore w:val="0"/>
        <w:widowControl/>
        <w:numPr>
          <w:ilvl w:val="0"/>
          <w:numId w:val="25"/>
        </w:numPr>
        <w:suppressLineNumbers w:val="0"/>
        <w:kinsoku/>
        <w:overflowPunct/>
        <w:topLinePunct w:val="0"/>
        <w:autoSpaceDE/>
        <w:autoSpaceDN/>
        <w:bidi w:val="0"/>
        <w:adjustRightInd/>
        <w:snapToGrid/>
        <w:spacing w:line="480" w:lineRule="auto"/>
        <w:ind w:left="398" w:leftChars="0" w:hanging="398" w:hangingChars="166"/>
        <w:jc w:val="both"/>
        <w:rPr>
          <w:rFonts w:hint="default" w:ascii="Times New Roman" w:hAnsi="Times New Roman" w:cs="Times New Roman"/>
          <w:color w:val="auto"/>
          <w:sz w:val="24"/>
          <w:szCs w:val="24"/>
        </w:rPr>
      </w:pPr>
      <w:r>
        <w:rPr>
          <w:rFonts w:hint="default" w:ascii="Times New Roman" w:hAnsi="Times New Roman" w:cs="Times New Roman"/>
          <w:color w:val="auto"/>
          <w:kern w:val="0"/>
          <w:sz w:val="24"/>
          <w:szCs w:val="24"/>
          <w:lang w:val="en-US" w:eastAsia="zh-CN" w:bidi="ar"/>
        </w:rPr>
        <w:t xml:space="preserve"> </w:t>
      </w:r>
      <w:r>
        <w:rPr>
          <w:rFonts w:hint="default" w:ascii="Times New Roman" w:hAnsi="Times New Roman" w:eastAsia="SimSun" w:cs="Times New Roman"/>
          <w:color w:val="auto"/>
          <w:kern w:val="0"/>
          <w:sz w:val="24"/>
          <w:szCs w:val="24"/>
          <w:lang w:val="en-US" w:eastAsia="zh-CN" w:bidi="ar"/>
        </w:rPr>
        <w:t>Tourniquet dipasang kurang lebih 10 cm di atas lipatan siku</w:t>
      </w:r>
      <w:r>
        <w:rPr>
          <w:rFonts w:hint="default" w:ascii="Times New Roman" w:hAnsi="Times New Roman" w:cs="Times New Roman"/>
          <w:color w:val="auto"/>
          <w:kern w:val="0"/>
          <w:sz w:val="24"/>
          <w:szCs w:val="24"/>
          <w:lang w:val="en-US" w:eastAsia="zh-CN" w:bidi="ar"/>
        </w:rPr>
        <w:t xml:space="preserve"> </w:t>
      </w:r>
      <w:r>
        <w:rPr>
          <w:rFonts w:hint="default" w:ascii="Times New Roman" w:hAnsi="Times New Roman" w:eastAsia="SimSun" w:cs="Times New Roman"/>
          <w:color w:val="auto"/>
          <w:kern w:val="0"/>
          <w:sz w:val="24"/>
          <w:szCs w:val="24"/>
          <w:lang w:val="en-US" w:eastAsia="zh-CN" w:bidi="ar"/>
        </w:rPr>
        <w:t>kemudian dipilih bagian vena median</w:t>
      </w:r>
      <w:r>
        <w:rPr>
          <w:rFonts w:hint="default" w:ascii="Times New Roman" w:hAnsi="Times New Roman" w:cs="Times New Roman"/>
          <w:color w:val="auto"/>
          <w:kern w:val="0"/>
          <w:sz w:val="24"/>
          <w:szCs w:val="24"/>
          <w:lang w:val="en-US" w:eastAsia="zh-CN" w:bidi="ar"/>
        </w:rPr>
        <w:t>a</w:t>
      </w:r>
      <w:r>
        <w:rPr>
          <w:rFonts w:hint="default" w:ascii="Times New Roman" w:hAnsi="Times New Roman" w:eastAsia="SimSun" w:cs="Times New Roman"/>
          <w:color w:val="auto"/>
          <w:kern w:val="0"/>
          <w:sz w:val="24"/>
          <w:szCs w:val="24"/>
          <w:lang w:val="en-US" w:eastAsia="zh-CN" w:bidi="ar"/>
        </w:rPr>
        <w:t xml:space="preserve"> cubital atau chepalica</w:t>
      </w:r>
      <w:r>
        <w:rPr>
          <w:rFonts w:hint="default" w:ascii="Times New Roman" w:hAnsi="Times New Roman" w:cs="Times New Roman"/>
          <w:color w:val="auto"/>
          <w:kern w:val="0"/>
          <w:sz w:val="24"/>
          <w:szCs w:val="24"/>
          <w:lang w:val="en-US" w:eastAsia="zh-CN" w:bidi="ar"/>
        </w:rPr>
        <w:t>.</w:t>
      </w:r>
    </w:p>
    <w:p>
      <w:pPr>
        <w:keepNext w:val="0"/>
        <w:keepLines w:val="0"/>
        <w:pageBreakBefore w:val="0"/>
        <w:widowControl/>
        <w:numPr>
          <w:ilvl w:val="0"/>
          <w:numId w:val="25"/>
        </w:numPr>
        <w:suppressLineNumbers w:val="0"/>
        <w:kinsoku/>
        <w:overflowPunct/>
        <w:topLinePunct w:val="0"/>
        <w:autoSpaceDE/>
        <w:autoSpaceDN/>
        <w:bidi w:val="0"/>
        <w:adjustRightInd/>
        <w:snapToGrid/>
        <w:spacing w:line="480" w:lineRule="auto"/>
        <w:ind w:left="398" w:leftChars="0" w:hanging="398" w:hangingChars="166"/>
        <w:jc w:val="both"/>
        <w:rPr>
          <w:rFonts w:hint="default" w:ascii="Times New Roman" w:hAnsi="Times New Roman" w:cs="Times New Roman"/>
          <w:color w:val="auto"/>
          <w:sz w:val="24"/>
          <w:szCs w:val="24"/>
        </w:rPr>
      </w:pPr>
      <w:r>
        <w:rPr>
          <w:rFonts w:hint="default" w:ascii="Times New Roman" w:hAnsi="Times New Roman" w:cs="Times New Roman"/>
          <w:color w:val="auto"/>
          <w:kern w:val="0"/>
          <w:sz w:val="24"/>
          <w:szCs w:val="24"/>
          <w:lang w:val="en-US" w:eastAsia="zh-CN" w:bidi="ar"/>
        </w:rPr>
        <w:t xml:space="preserve"> </w:t>
      </w:r>
      <w:r>
        <w:rPr>
          <w:rFonts w:hint="default" w:ascii="Times New Roman" w:hAnsi="Times New Roman" w:eastAsia="SimSun" w:cs="Times New Roman"/>
          <w:color w:val="auto"/>
          <w:kern w:val="0"/>
          <w:sz w:val="24"/>
          <w:szCs w:val="24"/>
          <w:lang w:val="en-US" w:eastAsia="zh-CN" w:bidi="ar"/>
        </w:rPr>
        <w:t>Kulit pada bagian yang akan diambil darahnya dibersihkan dengan alkohol 70% dan dibiarkan kering untuk mencegah terjadinya hemolisis dan rasa terbakar.</w:t>
      </w:r>
    </w:p>
    <w:p>
      <w:pPr>
        <w:keepNext w:val="0"/>
        <w:keepLines w:val="0"/>
        <w:pageBreakBefore w:val="0"/>
        <w:widowControl/>
        <w:numPr>
          <w:ilvl w:val="0"/>
          <w:numId w:val="25"/>
        </w:numPr>
        <w:suppressLineNumbers w:val="0"/>
        <w:kinsoku/>
        <w:overflowPunct/>
        <w:topLinePunct w:val="0"/>
        <w:autoSpaceDE/>
        <w:autoSpaceDN/>
        <w:bidi w:val="0"/>
        <w:adjustRightInd/>
        <w:snapToGrid/>
        <w:spacing w:line="480" w:lineRule="auto"/>
        <w:ind w:left="398" w:leftChars="0" w:hanging="398" w:hangingChars="166"/>
        <w:jc w:val="both"/>
        <w:rPr>
          <w:rFonts w:hint="default" w:ascii="Times New Roman" w:hAnsi="Times New Roman" w:cs="Times New Roman"/>
          <w:color w:val="auto"/>
          <w:sz w:val="24"/>
          <w:szCs w:val="24"/>
        </w:rPr>
      </w:pPr>
      <w:r>
        <w:rPr>
          <w:rFonts w:hint="default" w:ascii="Times New Roman" w:hAnsi="Times New Roman" w:cs="Times New Roman"/>
          <w:color w:val="auto"/>
          <w:kern w:val="0"/>
          <w:sz w:val="24"/>
          <w:szCs w:val="24"/>
          <w:lang w:val="en-US" w:eastAsia="zh-CN" w:bidi="ar"/>
        </w:rPr>
        <w:t xml:space="preserve"> </w:t>
      </w:r>
      <w:r>
        <w:rPr>
          <w:rFonts w:hint="default" w:ascii="Times New Roman" w:hAnsi="Times New Roman" w:eastAsia="SimSun" w:cs="Times New Roman"/>
          <w:color w:val="auto"/>
          <w:kern w:val="0"/>
          <w:sz w:val="24"/>
          <w:szCs w:val="24"/>
          <w:lang w:val="en-US" w:eastAsia="zh-CN" w:bidi="ar"/>
        </w:rPr>
        <w:t>Bagian vena di</w:t>
      </w:r>
      <w:r>
        <w:rPr>
          <w:rFonts w:hint="default" w:ascii="Times New Roman" w:hAnsi="Times New Roman" w:cs="Times New Roman"/>
          <w:color w:val="auto"/>
          <w:kern w:val="0"/>
          <w:sz w:val="24"/>
          <w:szCs w:val="24"/>
          <w:lang w:val="en-US" w:eastAsia="zh-CN" w:bidi="ar"/>
        </w:rPr>
        <w:t xml:space="preserve">suntik </w:t>
      </w:r>
      <w:r>
        <w:rPr>
          <w:rFonts w:hint="default" w:ascii="Times New Roman" w:hAnsi="Times New Roman" w:eastAsia="SimSun" w:cs="Times New Roman"/>
          <w:color w:val="auto"/>
          <w:kern w:val="0"/>
          <w:sz w:val="24"/>
          <w:szCs w:val="24"/>
          <w:lang w:val="en-US" w:eastAsia="zh-CN" w:bidi="ar"/>
        </w:rPr>
        <w:t xml:space="preserve">dengan jarum </w:t>
      </w:r>
      <w:r>
        <w:rPr>
          <w:rFonts w:hint="default" w:ascii="Times New Roman" w:hAnsi="Times New Roman" w:cs="Times New Roman"/>
          <w:color w:val="auto"/>
          <w:kern w:val="0"/>
          <w:sz w:val="24"/>
          <w:szCs w:val="24"/>
          <w:lang w:val="en-US" w:eastAsia="zh-CN" w:bidi="ar"/>
        </w:rPr>
        <w:t>(</w:t>
      </w:r>
      <w:r>
        <w:rPr>
          <w:rFonts w:hint="default" w:ascii="Times New Roman" w:hAnsi="Times New Roman" w:eastAsia="SimSun" w:cs="Times New Roman"/>
          <w:color w:val="auto"/>
          <w:kern w:val="0"/>
          <w:sz w:val="24"/>
          <w:szCs w:val="24"/>
          <w:lang w:val="en-US" w:eastAsia="zh-CN" w:bidi="ar"/>
        </w:rPr>
        <w:t>lubang jarum menghadap ke atas dengan sudut kemiringan antara jarum dan kulit</w:t>
      </w:r>
      <w:r>
        <w:rPr>
          <w:rFonts w:hint="default" w:ascii="Times New Roman" w:hAnsi="Times New Roman" w:cs="Times New Roman"/>
          <w:color w:val="auto"/>
          <w:kern w:val="0"/>
          <w:sz w:val="24"/>
          <w:szCs w:val="24"/>
          <w:lang w:val="en-US" w:eastAsia="zh-CN" w:bidi="ar"/>
        </w:rPr>
        <w:t>)</w:t>
      </w:r>
    </w:p>
    <w:p>
      <w:pPr>
        <w:keepNext w:val="0"/>
        <w:keepLines w:val="0"/>
        <w:pageBreakBefore w:val="0"/>
        <w:widowControl/>
        <w:numPr>
          <w:ilvl w:val="0"/>
          <w:numId w:val="25"/>
        </w:numPr>
        <w:suppressLineNumbers w:val="0"/>
        <w:kinsoku/>
        <w:overflowPunct/>
        <w:topLinePunct w:val="0"/>
        <w:autoSpaceDE/>
        <w:autoSpaceDN/>
        <w:bidi w:val="0"/>
        <w:adjustRightInd/>
        <w:snapToGrid/>
        <w:spacing w:line="480" w:lineRule="auto"/>
        <w:ind w:left="398" w:leftChars="0" w:hanging="398" w:hangingChars="166"/>
        <w:jc w:val="both"/>
        <w:rPr>
          <w:rFonts w:hint="default" w:ascii="Times New Roman" w:hAnsi="Times New Roman" w:cs="Times New Roman"/>
          <w:b/>
          <w:bCs/>
          <w:i w:val="0"/>
          <w:iCs w:val="0"/>
          <w:caps w:val="0"/>
          <w:color w:val="auto"/>
          <w:spacing w:val="0"/>
          <w:sz w:val="24"/>
          <w:szCs w:val="24"/>
          <w:lang w:val="en-US"/>
        </w:rPr>
      </w:pPr>
      <w:r>
        <w:rPr>
          <w:rFonts w:hint="default" w:ascii="Times New Roman" w:hAnsi="Times New Roman" w:cs="Times New Roman"/>
          <w:color w:val="auto"/>
          <w:kern w:val="0"/>
          <w:sz w:val="24"/>
          <w:szCs w:val="24"/>
          <w:lang w:val="en-US" w:eastAsia="zh-CN" w:bidi="ar"/>
        </w:rPr>
        <w:t xml:space="preserve"> </w:t>
      </w:r>
      <w:r>
        <w:rPr>
          <w:rFonts w:hint="default" w:ascii="Times New Roman" w:hAnsi="Times New Roman" w:eastAsia="SimSun" w:cs="Times New Roman"/>
          <w:color w:val="auto"/>
          <w:kern w:val="0"/>
          <w:sz w:val="24"/>
          <w:szCs w:val="24"/>
          <w:lang w:val="en-US" w:eastAsia="zh-CN" w:bidi="ar"/>
        </w:rPr>
        <w:t xml:space="preserve">Bila jarum berhasil masuk vena, akan terlihat darah masuk ke dalam jarum kemudian volume darah diambil sebanyak 3 </w:t>
      </w:r>
      <w:r>
        <w:rPr>
          <w:rFonts w:hint="default" w:ascii="Times New Roman" w:hAnsi="Times New Roman" w:cs="Times New Roman"/>
          <w:color w:val="auto"/>
          <w:kern w:val="0"/>
          <w:sz w:val="24"/>
          <w:szCs w:val="24"/>
          <w:lang w:val="en-US" w:eastAsia="zh-CN" w:bidi="ar"/>
        </w:rPr>
        <w:t>cc</w:t>
      </w:r>
      <w:r>
        <w:rPr>
          <w:rFonts w:hint="default" w:ascii="Times New Roman" w:hAnsi="Times New Roman" w:eastAsia="SimSun" w:cs="Times New Roman"/>
          <w:color w:val="auto"/>
          <w:kern w:val="0"/>
          <w:sz w:val="24"/>
          <w:szCs w:val="24"/>
          <w:lang w:val="en-US" w:eastAsia="zh-CN" w:bidi="ar"/>
        </w:rPr>
        <w:t>. Setelah volume darah cukup, tourniquet dilepaskan dan responden diminta untuk membuka kepalan tangannya.</w:t>
      </w:r>
    </w:p>
    <w:p>
      <w:pPr>
        <w:keepNext w:val="0"/>
        <w:keepLines w:val="0"/>
        <w:pageBreakBefore w:val="0"/>
        <w:widowControl/>
        <w:numPr>
          <w:ilvl w:val="0"/>
          <w:numId w:val="25"/>
        </w:numPr>
        <w:suppressLineNumbers w:val="0"/>
        <w:kinsoku/>
        <w:overflowPunct/>
        <w:topLinePunct w:val="0"/>
        <w:autoSpaceDE/>
        <w:autoSpaceDN/>
        <w:bidi w:val="0"/>
        <w:adjustRightInd/>
        <w:snapToGrid/>
        <w:spacing w:line="480" w:lineRule="auto"/>
        <w:ind w:left="398" w:leftChars="0" w:hanging="398" w:hangingChars="166"/>
        <w:jc w:val="both"/>
        <w:rPr>
          <w:rFonts w:hint="default" w:ascii="Times New Roman" w:hAnsi="Times New Roman" w:cs="Times New Roman"/>
          <w:color w:val="auto"/>
          <w:sz w:val="24"/>
          <w:szCs w:val="24"/>
          <w:lang w:val="en-US"/>
        </w:rPr>
      </w:pPr>
      <w:r>
        <w:rPr>
          <w:rFonts w:hint="default" w:ascii="Times New Roman" w:hAnsi="Times New Roman" w:cs="Times New Roman"/>
          <w:color w:val="auto"/>
          <w:kern w:val="0"/>
          <w:sz w:val="24"/>
          <w:szCs w:val="24"/>
          <w:lang w:val="en-US" w:eastAsia="zh-CN" w:bidi="ar"/>
        </w:rPr>
        <w:t xml:space="preserve"> </w:t>
      </w:r>
      <w:r>
        <w:rPr>
          <w:rFonts w:hint="default" w:ascii="Times New Roman" w:hAnsi="Times New Roman" w:eastAsia="SimSun" w:cs="Times New Roman"/>
          <w:color w:val="auto"/>
          <w:kern w:val="0"/>
          <w:sz w:val="24"/>
          <w:szCs w:val="24"/>
          <w:lang w:val="en-US" w:eastAsia="zh-CN" w:bidi="ar"/>
        </w:rPr>
        <w:t>Jarum dilepaskan atau ditarik dan segera diletakkan kapas alkohol 70% di atas bekas tusukan untuk menekan bagian tersebut selama kurang lebih 2 menit, selanjutnya bagian ini ditutup dengan plester.</w:t>
      </w:r>
    </w:p>
    <w:p>
      <w:pPr>
        <w:keepNext w:val="0"/>
        <w:keepLines w:val="0"/>
        <w:pageBreakBefore w:val="0"/>
        <w:widowControl/>
        <w:numPr>
          <w:ilvl w:val="0"/>
          <w:numId w:val="25"/>
        </w:numPr>
        <w:suppressLineNumbers w:val="0"/>
        <w:kinsoku/>
        <w:overflowPunct/>
        <w:topLinePunct w:val="0"/>
        <w:autoSpaceDE/>
        <w:autoSpaceDN/>
        <w:bidi w:val="0"/>
        <w:adjustRightInd/>
        <w:snapToGrid/>
        <w:spacing w:line="480" w:lineRule="auto"/>
        <w:ind w:left="398" w:leftChars="0" w:hanging="398" w:hangingChars="166"/>
        <w:jc w:val="both"/>
        <w:rPr>
          <w:rFonts w:hint="default" w:ascii="Times New Roman" w:hAnsi="Times New Roman" w:cs="Times New Roman"/>
          <w:color w:val="auto"/>
          <w:sz w:val="24"/>
          <w:szCs w:val="24"/>
          <w:lang w:val="en-US"/>
        </w:rPr>
      </w:pPr>
      <w:r>
        <w:rPr>
          <w:rFonts w:hint="default" w:ascii="Times New Roman" w:hAnsi="Times New Roman" w:cs="Times New Roman"/>
          <w:color w:val="auto"/>
          <w:kern w:val="0"/>
          <w:sz w:val="24"/>
          <w:szCs w:val="24"/>
          <w:lang w:val="en-US" w:eastAsia="zh-CN" w:bidi="ar"/>
        </w:rPr>
        <w:t xml:space="preserve"> </w:t>
      </w:r>
      <w:r>
        <w:rPr>
          <w:rFonts w:hint="default" w:ascii="Times New Roman" w:hAnsi="Times New Roman" w:eastAsia="SimSun" w:cs="Times New Roman"/>
          <w:color w:val="auto"/>
          <w:kern w:val="0"/>
          <w:sz w:val="24"/>
          <w:szCs w:val="24"/>
          <w:lang w:val="en-US" w:eastAsia="zh-CN" w:bidi="ar"/>
        </w:rPr>
        <w:t>Darah ditampung pada tabung vacutainer dengan</w:t>
      </w:r>
      <w:r>
        <w:rPr>
          <w:rFonts w:hint="default" w:ascii="Times New Roman" w:hAnsi="Times New Roman" w:cs="Times New Roman"/>
          <w:color w:val="auto"/>
          <w:kern w:val="0"/>
          <w:sz w:val="24"/>
          <w:szCs w:val="24"/>
          <w:lang w:val="en-US" w:eastAsia="zh-CN" w:bidi="ar"/>
        </w:rPr>
        <w:t xml:space="preserve"> </w:t>
      </w:r>
      <w:r>
        <w:rPr>
          <w:rFonts w:hint="default" w:ascii="Times New Roman" w:hAnsi="Times New Roman" w:eastAsia="SimSun" w:cs="Times New Roman"/>
          <w:color w:val="auto"/>
          <w:kern w:val="0"/>
          <w:sz w:val="24"/>
          <w:szCs w:val="24"/>
          <w:lang w:val="en-US" w:eastAsia="zh-CN" w:bidi="ar"/>
        </w:rPr>
        <w:t>selanjutnya dibawa ke laboratorium kimia klinik</w:t>
      </w:r>
      <w:r>
        <w:rPr>
          <w:rFonts w:hint="default" w:ascii="Times New Roman" w:hAnsi="Times New Roman" w:cs="Times New Roman"/>
          <w:color w:val="auto"/>
          <w:kern w:val="0"/>
          <w:sz w:val="24"/>
          <w:szCs w:val="24"/>
          <w:lang w:val="en-US" w:eastAsia="zh-CN" w:bidi="ar"/>
        </w:rPr>
        <w:t xml:space="preserve">. </w:t>
      </w:r>
    </w:p>
    <w:p>
      <w:pPr>
        <w:keepNext w:val="0"/>
        <w:keepLines w:val="0"/>
        <w:pageBreakBefore w:val="0"/>
        <w:widowControl/>
        <w:numPr>
          <w:ilvl w:val="0"/>
          <w:numId w:val="25"/>
        </w:numPr>
        <w:suppressLineNumbers w:val="0"/>
        <w:kinsoku/>
        <w:overflowPunct/>
        <w:topLinePunct w:val="0"/>
        <w:autoSpaceDE/>
        <w:autoSpaceDN/>
        <w:bidi w:val="0"/>
        <w:adjustRightInd/>
        <w:snapToGrid/>
        <w:spacing w:line="480" w:lineRule="auto"/>
        <w:ind w:left="398" w:leftChars="0" w:hanging="398" w:hangingChars="166"/>
        <w:jc w:val="both"/>
        <w:rPr>
          <w:rFonts w:hint="default" w:ascii="Times New Roman" w:hAnsi="Times New Roman" w:cs="Times New Roman"/>
          <w:i w:val="0"/>
          <w:iCs w:val="0"/>
          <w:caps w:val="0"/>
          <w:color w:val="auto"/>
          <w:spacing w:val="0"/>
          <w:sz w:val="24"/>
          <w:szCs w:val="24"/>
          <w:shd w:val="clear" w:color="auto" w:fill="FFFFFF"/>
          <w:lang w:val="en-US"/>
        </w:rPr>
      </w:pPr>
      <w:r>
        <w:rPr>
          <w:rFonts w:hint="default" w:ascii="Times New Roman" w:hAnsi="Times New Roman" w:cs="Times New Roman"/>
          <w:i w:val="0"/>
          <w:iCs w:val="0"/>
          <w:caps w:val="0"/>
          <w:color w:val="auto"/>
          <w:spacing w:val="0"/>
          <w:sz w:val="24"/>
          <w:szCs w:val="24"/>
          <w:shd w:val="clear" w:color="auto" w:fill="FFFFFF"/>
          <w:lang w:val="en-US"/>
        </w:rPr>
        <w:t xml:space="preserve"> </w:t>
      </w:r>
      <w:r>
        <w:rPr>
          <w:rFonts w:hint="default" w:ascii="Times New Roman" w:hAnsi="Times New Roman" w:cs="Times New Roman"/>
          <w:b w:val="0"/>
          <w:bCs w:val="0"/>
          <w:i w:val="0"/>
          <w:iCs w:val="0"/>
          <w:color w:val="auto"/>
          <w:spacing w:val="0"/>
          <w:sz w:val="24"/>
          <w:szCs w:val="24"/>
          <w:lang w:val="en-US"/>
        </w:rPr>
        <w:t>D</w:t>
      </w:r>
      <w:r>
        <w:rPr>
          <w:rFonts w:hint="default" w:ascii="Times New Roman" w:hAnsi="Times New Roman" w:cs="Times New Roman"/>
          <w:b w:val="0"/>
          <w:bCs w:val="0"/>
          <w:i w:val="0"/>
          <w:iCs w:val="0"/>
          <w:caps w:val="0"/>
          <w:color w:val="auto"/>
          <w:spacing w:val="0"/>
          <w:sz w:val="24"/>
          <w:szCs w:val="24"/>
          <w:lang w:val="en-US"/>
        </w:rPr>
        <w:t xml:space="preserve">arah disentrifugasi dengan kecepatan 3000 rpm selama 10 menit untuk mendapatkan serum pasien </w:t>
      </w:r>
      <w:r>
        <w:rPr>
          <w:rFonts w:hint="default" w:ascii="Times New Roman" w:hAnsi="Times New Roman" w:eastAsia="SimSun" w:cs="Times New Roman"/>
          <w:i w:val="0"/>
          <w:iCs w:val="0"/>
          <w:caps w:val="0"/>
          <w:color w:val="auto"/>
          <w:spacing w:val="0"/>
          <w:sz w:val="24"/>
          <w:szCs w:val="24"/>
          <w:shd w:val="clear" w:color="auto" w:fill="FFFFFF"/>
        </w:rPr>
        <w:t>(Syuryani</w:t>
      </w:r>
      <w:r>
        <w:rPr>
          <w:rFonts w:hint="default" w:ascii="Times New Roman" w:hAnsi="Times New Roman" w:cs="Times New Roman"/>
          <w:i w:val="0"/>
          <w:iCs w:val="0"/>
          <w:caps w:val="0"/>
          <w:color w:val="auto"/>
          <w:spacing w:val="0"/>
          <w:sz w:val="24"/>
          <w:szCs w:val="24"/>
          <w:shd w:val="clear" w:color="auto" w:fill="FFFFFF"/>
          <w:lang w:val="en-US"/>
        </w:rPr>
        <w:t xml:space="preserve">, N., Arman, E., Putri, G. E., </w:t>
      </w:r>
      <w:r>
        <w:rPr>
          <w:rFonts w:hint="default" w:ascii="Times New Roman" w:hAnsi="Times New Roman" w:eastAsia="SimSun" w:cs="Times New Roman"/>
          <w:i w:val="0"/>
          <w:iCs w:val="0"/>
          <w:caps w:val="0"/>
          <w:color w:val="auto"/>
          <w:spacing w:val="0"/>
          <w:sz w:val="24"/>
          <w:szCs w:val="24"/>
          <w:shd w:val="clear" w:color="auto" w:fill="FFFFFF"/>
        </w:rPr>
        <w:t>2021)</w:t>
      </w:r>
      <w:r>
        <w:rPr>
          <w:rFonts w:hint="default" w:ascii="Times New Roman" w:hAnsi="Times New Roman" w:cs="Times New Roman"/>
          <w:i w:val="0"/>
          <w:iCs w:val="0"/>
          <w:caps w:val="0"/>
          <w:color w:val="auto"/>
          <w:spacing w:val="0"/>
          <w:sz w:val="24"/>
          <w:szCs w:val="24"/>
          <w:shd w:val="clear" w:color="auto" w:fill="FFFFFF"/>
          <w:lang w:val="en-US"/>
        </w:rPr>
        <w:t>.</w:t>
      </w:r>
    </w:p>
    <w:p>
      <w:pPr>
        <w:pStyle w:val="85"/>
        <w:keepNext w:val="0"/>
        <w:keepLines w:val="0"/>
        <w:pageBreakBefore w:val="0"/>
        <w:widowControl/>
        <w:numPr>
          <w:ilvl w:val="0"/>
          <w:numId w:val="26"/>
        </w:numPr>
        <w:suppressLineNumbers w:val="0"/>
        <w:tabs>
          <w:tab w:val="left" w:pos="0"/>
        </w:tabs>
        <w:kinsoku/>
        <w:overflowPunct/>
        <w:topLinePunct w:val="0"/>
        <w:autoSpaceDE/>
        <w:autoSpaceDN/>
        <w:bidi w:val="0"/>
        <w:adjustRightInd/>
        <w:snapToGrid/>
        <w:spacing w:before="0" w:beforeAutospacing="0" w:after="0" w:afterAutospacing="0" w:line="480" w:lineRule="auto"/>
        <w:ind w:left="432" w:leftChars="0" w:right="0" w:rightChars="0" w:hanging="432" w:firstLineChars="0"/>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Pemeriksaan Kolesterol Total :</w:t>
      </w:r>
    </w:p>
    <w:p>
      <w:pPr>
        <w:pStyle w:val="85"/>
        <w:keepNext w:val="0"/>
        <w:keepLines w:val="0"/>
        <w:pageBreakBefore w:val="0"/>
        <w:widowControl/>
        <w:numPr>
          <w:ilvl w:val="0"/>
          <w:numId w:val="27"/>
        </w:numPr>
        <w:suppressLineNumbers w:val="0"/>
        <w:tabs>
          <w:tab w:val="left" w:pos="0"/>
        </w:tabs>
        <w:kinsoku/>
        <w:overflowPunct/>
        <w:topLinePunct w:val="0"/>
        <w:autoSpaceDE/>
        <w:autoSpaceDN/>
        <w:bidi w:val="0"/>
        <w:adjustRightInd/>
        <w:snapToGrid/>
        <w:spacing w:before="0" w:beforeAutospacing="0" w:after="0" w:afterAutospacing="0" w:line="480" w:lineRule="auto"/>
        <w:ind w:left="398" w:leftChars="0" w:right="0" w:rightChars="0" w:hanging="398" w:hangingChars="166"/>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olor w:val="auto"/>
          <w:spacing w:val="0"/>
          <w:sz w:val="24"/>
          <w:szCs w:val="24"/>
          <w:lang w:val="en-US"/>
        </w:rPr>
        <w:t xml:space="preserve"> B</w:t>
      </w:r>
      <w:r>
        <w:rPr>
          <w:rFonts w:hint="default" w:ascii="Times New Roman" w:hAnsi="Times New Roman" w:cs="Times New Roman"/>
          <w:b w:val="0"/>
          <w:bCs w:val="0"/>
          <w:i w:val="0"/>
          <w:iCs w:val="0"/>
          <w:caps w:val="0"/>
          <w:color w:val="auto"/>
          <w:spacing w:val="0"/>
          <w:sz w:val="24"/>
          <w:szCs w:val="24"/>
          <w:lang w:val="en-US"/>
        </w:rPr>
        <w:t>ersihkan area yang akan digunakan terlebih dahulu dengan alkohol 70% dan dan kapas untuk meminimalisir pencemaran pada sampel.</w:t>
      </w:r>
    </w:p>
    <w:p>
      <w:pPr>
        <w:pStyle w:val="85"/>
        <w:keepNext w:val="0"/>
        <w:keepLines w:val="0"/>
        <w:pageBreakBefore w:val="0"/>
        <w:widowControl/>
        <w:numPr>
          <w:ilvl w:val="0"/>
          <w:numId w:val="27"/>
        </w:numPr>
        <w:suppressLineNumbers w:val="0"/>
        <w:tabs>
          <w:tab w:val="left" w:pos="0"/>
        </w:tabs>
        <w:kinsoku/>
        <w:overflowPunct/>
        <w:topLinePunct w:val="0"/>
        <w:autoSpaceDE/>
        <w:autoSpaceDN/>
        <w:bidi w:val="0"/>
        <w:adjustRightInd/>
        <w:snapToGrid/>
        <w:spacing w:before="0" w:beforeAutospacing="0" w:after="0" w:afterAutospacing="0" w:line="480" w:lineRule="auto"/>
        <w:ind w:left="398" w:leftChars="0" w:right="0" w:rightChars="0" w:hanging="398" w:hangingChars="166"/>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 xml:space="preserve"> </w:t>
      </w:r>
      <w:r>
        <w:rPr>
          <w:rFonts w:hint="default" w:ascii="Times New Roman" w:hAnsi="Times New Roman" w:cs="Times New Roman"/>
          <w:b w:val="0"/>
          <w:bCs w:val="0"/>
          <w:i w:val="0"/>
          <w:iCs w:val="0"/>
          <w:color w:val="auto"/>
          <w:spacing w:val="0"/>
          <w:sz w:val="24"/>
          <w:szCs w:val="24"/>
          <w:lang w:val="en-US"/>
        </w:rPr>
        <w:t>P</w:t>
      </w:r>
      <w:r>
        <w:rPr>
          <w:rFonts w:hint="default" w:ascii="Times New Roman" w:hAnsi="Times New Roman" w:cs="Times New Roman"/>
          <w:b w:val="0"/>
          <w:bCs w:val="0"/>
          <w:i w:val="0"/>
          <w:iCs w:val="0"/>
          <w:caps w:val="0"/>
          <w:color w:val="auto"/>
          <w:spacing w:val="0"/>
          <w:sz w:val="24"/>
          <w:szCs w:val="24"/>
          <w:lang w:val="en-US"/>
        </w:rPr>
        <w:t xml:space="preserve">ada tabung blanko dan sampel diberikan label. </w:t>
      </w:r>
      <w:r>
        <w:rPr>
          <w:rFonts w:hint="default" w:ascii="Times New Roman" w:hAnsi="Times New Roman" w:cs="Times New Roman"/>
          <w:b w:val="0"/>
          <w:bCs w:val="0"/>
          <w:i w:val="0"/>
          <w:iCs w:val="0"/>
          <w:color w:val="auto"/>
          <w:spacing w:val="0"/>
          <w:sz w:val="24"/>
          <w:szCs w:val="24"/>
          <w:lang w:val="en-US"/>
        </w:rPr>
        <w:t>P</w:t>
      </w:r>
      <w:r>
        <w:rPr>
          <w:rFonts w:hint="default" w:ascii="Times New Roman" w:hAnsi="Times New Roman" w:cs="Times New Roman"/>
          <w:b w:val="0"/>
          <w:bCs w:val="0"/>
          <w:i w:val="0"/>
          <w:iCs w:val="0"/>
          <w:caps w:val="0"/>
          <w:color w:val="auto"/>
          <w:spacing w:val="0"/>
          <w:sz w:val="24"/>
          <w:szCs w:val="24"/>
          <w:lang w:val="en-US"/>
        </w:rPr>
        <w:t>ada tabung blanko diisi reagen dan tabung sampel diisi serum pasien.</w:t>
      </w:r>
    </w:p>
    <w:p>
      <w:pPr>
        <w:pStyle w:val="85"/>
        <w:keepNext w:val="0"/>
        <w:keepLines w:val="0"/>
        <w:pageBreakBefore w:val="0"/>
        <w:widowControl/>
        <w:numPr>
          <w:ilvl w:val="0"/>
          <w:numId w:val="27"/>
        </w:numPr>
        <w:suppressLineNumbers w:val="0"/>
        <w:tabs>
          <w:tab w:val="left" w:pos="0"/>
        </w:tabs>
        <w:kinsoku/>
        <w:overflowPunct/>
        <w:topLinePunct w:val="0"/>
        <w:autoSpaceDE/>
        <w:autoSpaceDN/>
        <w:bidi w:val="0"/>
        <w:adjustRightInd/>
        <w:snapToGrid/>
        <w:spacing w:before="0" w:beforeAutospacing="0" w:after="0" w:afterAutospacing="0" w:line="480" w:lineRule="auto"/>
        <w:ind w:left="398" w:leftChars="0" w:right="0" w:rightChars="0" w:hanging="398" w:hangingChars="166"/>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 xml:space="preserve"> </w:t>
      </w:r>
      <w:r>
        <w:rPr>
          <w:rFonts w:hint="default" w:ascii="Times New Roman" w:hAnsi="Times New Roman" w:cs="Times New Roman"/>
          <w:b w:val="0"/>
          <w:bCs w:val="0"/>
          <w:i w:val="0"/>
          <w:iCs w:val="0"/>
          <w:color w:val="auto"/>
          <w:spacing w:val="0"/>
          <w:sz w:val="24"/>
          <w:szCs w:val="24"/>
          <w:lang w:val="en-US"/>
        </w:rPr>
        <w:t>A</w:t>
      </w:r>
      <w:r>
        <w:rPr>
          <w:rFonts w:hint="default" w:ascii="Times New Roman" w:hAnsi="Times New Roman" w:cs="Times New Roman"/>
          <w:b w:val="0"/>
          <w:bCs w:val="0"/>
          <w:i w:val="0"/>
          <w:iCs w:val="0"/>
          <w:caps w:val="0"/>
          <w:color w:val="auto"/>
          <w:spacing w:val="0"/>
          <w:sz w:val="24"/>
          <w:szCs w:val="24"/>
          <w:lang w:val="en-US"/>
        </w:rPr>
        <w:t>lat dihidupkan dengan menekan tombol power pada bagian depan alat ke arah atas</w:t>
      </w:r>
    </w:p>
    <w:p>
      <w:pPr>
        <w:pStyle w:val="85"/>
        <w:keepNext w:val="0"/>
        <w:keepLines w:val="0"/>
        <w:pageBreakBefore w:val="0"/>
        <w:widowControl/>
        <w:numPr>
          <w:ilvl w:val="0"/>
          <w:numId w:val="27"/>
        </w:numPr>
        <w:suppressLineNumbers w:val="0"/>
        <w:tabs>
          <w:tab w:val="left" w:pos="0"/>
        </w:tabs>
        <w:kinsoku/>
        <w:overflowPunct/>
        <w:topLinePunct w:val="0"/>
        <w:autoSpaceDE/>
        <w:autoSpaceDN/>
        <w:bidi w:val="0"/>
        <w:adjustRightInd/>
        <w:snapToGrid/>
        <w:spacing w:before="0" w:beforeAutospacing="0" w:after="0" w:afterAutospacing="0" w:line="480" w:lineRule="auto"/>
        <w:ind w:left="398" w:leftChars="0" w:right="0" w:rightChars="0" w:hanging="398" w:hangingChars="166"/>
        <w:jc w:val="left"/>
        <w:rPr>
          <w:rFonts w:hint="default" w:ascii="Times New Roman" w:hAnsi="Times New Roman" w:cs="Times New Roman"/>
          <w:b w:val="0"/>
          <w:bCs w:val="0"/>
          <w:i/>
          <w:iCs/>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 xml:space="preserve"> </w:t>
      </w:r>
      <w:r>
        <w:rPr>
          <w:rFonts w:hint="default" w:ascii="Times New Roman" w:hAnsi="Times New Roman" w:cs="Times New Roman"/>
          <w:b w:val="0"/>
          <w:bCs w:val="0"/>
          <w:i w:val="0"/>
          <w:iCs w:val="0"/>
          <w:color w:val="auto"/>
          <w:spacing w:val="0"/>
          <w:sz w:val="24"/>
          <w:szCs w:val="24"/>
          <w:lang w:val="en-US"/>
        </w:rPr>
        <w:t xml:space="preserve">UPS dan komputer dinyalakan terlebih dahulu. Setelah </w:t>
      </w:r>
      <w:r>
        <w:rPr>
          <w:rFonts w:hint="default" w:ascii="Times New Roman" w:hAnsi="Times New Roman" w:cs="Times New Roman"/>
          <w:b w:val="0"/>
          <w:bCs w:val="0"/>
          <w:i/>
          <w:iCs/>
          <w:color w:val="auto"/>
          <w:spacing w:val="0"/>
          <w:sz w:val="24"/>
          <w:szCs w:val="24"/>
          <w:lang w:val="en-US"/>
        </w:rPr>
        <w:t>ready</w:t>
      </w:r>
      <w:r>
        <w:rPr>
          <w:rFonts w:hint="default" w:ascii="Times New Roman" w:hAnsi="Times New Roman" w:cs="Times New Roman"/>
          <w:b w:val="0"/>
          <w:bCs w:val="0"/>
          <w:i w:val="0"/>
          <w:iCs w:val="0"/>
          <w:color w:val="auto"/>
          <w:spacing w:val="0"/>
          <w:sz w:val="24"/>
          <w:szCs w:val="24"/>
          <w:lang w:val="en-US"/>
        </w:rPr>
        <w:t xml:space="preserve"> diaktifkan program </w:t>
      </w:r>
      <w:r>
        <w:rPr>
          <w:rFonts w:hint="default" w:ascii="Times New Roman" w:hAnsi="Times New Roman" w:cs="Times New Roman"/>
          <w:b w:val="0"/>
          <w:bCs w:val="0"/>
          <w:i/>
          <w:iCs/>
          <w:color w:val="auto"/>
          <w:spacing w:val="0"/>
          <w:sz w:val="24"/>
          <w:szCs w:val="24"/>
          <w:lang w:val="en-US"/>
        </w:rPr>
        <w:t>analyzer</w:t>
      </w:r>
      <w:r>
        <w:rPr>
          <w:rFonts w:hint="default" w:ascii="Times New Roman" w:hAnsi="Times New Roman" w:cs="Times New Roman"/>
          <w:b w:val="0"/>
          <w:bCs w:val="0"/>
          <w:i w:val="0"/>
          <w:iCs w:val="0"/>
          <w:color w:val="auto"/>
          <w:spacing w:val="0"/>
          <w:sz w:val="24"/>
          <w:szCs w:val="24"/>
          <w:lang w:val="en-US"/>
        </w:rPr>
        <w:t xml:space="preserve"> dengan memasukkan </w:t>
      </w:r>
      <w:r>
        <w:rPr>
          <w:rFonts w:hint="default" w:ascii="Times New Roman" w:hAnsi="Times New Roman" w:cs="Times New Roman"/>
          <w:b w:val="0"/>
          <w:bCs w:val="0"/>
          <w:i/>
          <w:iCs/>
          <w:color w:val="auto"/>
          <w:spacing w:val="0"/>
          <w:sz w:val="24"/>
          <w:szCs w:val="24"/>
          <w:lang w:val="en-US"/>
        </w:rPr>
        <w:t xml:space="preserve">username </w:t>
      </w:r>
      <w:r>
        <w:rPr>
          <w:rFonts w:hint="default" w:ascii="Times New Roman" w:hAnsi="Times New Roman" w:cs="Times New Roman"/>
          <w:b w:val="0"/>
          <w:bCs w:val="0"/>
          <w:i w:val="0"/>
          <w:iCs w:val="0"/>
          <w:color w:val="auto"/>
          <w:spacing w:val="0"/>
          <w:sz w:val="24"/>
          <w:szCs w:val="24"/>
          <w:lang w:val="en-US"/>
        </w:rPr>
        <w:t xml:space="preserve">dan </w:t>
      </w:r>
      <w:r>
        <w:rPr>
          <w:rFonts w:hint="default" w:ascii="Times New Roman" w:hAnsi="Times New Roman" w:cs="Times New Roman"/>
          <w:b w:val="0"/>
          <w:bCs w:val="0"/>
          <w:i/>
          <w:iCs/>
          <w:color w:val="auto"/>
          <w:spacing w:val="0"/>
          <w:sz w:val="24"/>
          <w:szCs w:val="24"/>
          <w:lang w:val="en-US"/>
        </w:rPr>
        <w:t>password</w:t>
      </w:r>
    </w:p>
    <w:p>
      <w:pPr>
        <w:pStyle w:val="85"/>
        <w:keepNext w:val="0"/>
        <w:keepLines w:val="0"/>
        <w:pageBreakBefore w:val="0"/>
        <w:widowControl/>
        <w:numPr>
          <w:ilvl w:val="0"/>
          <w:numId w:val="27"/>
        </w:numPr>
        <w:suppressLineNumbers w:val="0"/>
        <w:tabs>
          <w:tab w:val="left" w:pos="0"/>
        </w:tabs>
        <w:kinsoku/>
        <w:overflowPunct/>
        <w:topLinePunct w:val="0"/>
        <w:autoSpaceDE/>
        <w:autoSpaceDN/>
        <w:bidi w:val="0"/>
        <w:adjustRightInd/>
        <w:snapToGrid/>
        <w:spacing w:before="0" w:beforeAutospacing="0" w:after="0" w:afterAutospacing="0" w:line="480" w:lineRule="auto"/>
        <w:ind w:left="398" w:leftChars="0" w:right="0" w:rightChars="0" w:hanging="398" w:hangingChars="166"/>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olor w:val="auto"/>
          <w:spacing w:val="0"/>
          <w:sz w:val="24"/>
          <w:szCs w:val="24"/>
          <w:lang w:val="en-US"/>
        </w:rPr>
        <w:t xml:space="preserve"> Ditunggu kurang lebih 30 detik sampai masuk program indiko dimasukkan kembali </w:t>
      </w:r>
      <w:r>
        <w:rPr>
          <w:rFonts w:hint="default" w:ascii="Times New Roman" w:hAnsi="Times New Roman" w:cs="Times New Roman"/>
          <w:b w:val="0"/>
          <w:bCs w:val="0"/>
          <w:i/>
          <w:iCs/>
          <w:color w:val="auto"/>
          <w:spacing w:val="0"/>
          <w:sz w:val="24"/>
          <w:szCs w:val="24"/>
          <w:lang w:val="en-US"/>
        </w:rPr>
        <w:t>username</w:t>
      </w:r>
      <w:r>
        <w:rPr>
          <w:rFonts w:hint="default" w:ascii="Times New Roman" w:hAnsi="Times New Roman" w:cs="Times New Roman"/>
          <w:b w:val="0"/>
          <w:bCs w:val="0"/>
          <w:i w:val="0"/>
          <w:iCs w:val="0"/>
          <w:color w:val="auto"/>
          <w:spacing w:val="0"/>
          <w:sz w:val="24"/>
          <w:szCs w:val="24"/>
          <w:lang w:val="en-US"/>
        </w:rPr>
        <w:t xml:space="preserve"> dan </w:t>
      </w:r>
      <w:r>
        <w:rPr>
          <w:rFonts w:hint="default" w:ascii="Times New Roman" w:hAnsi="Times New Roman" w:cs="Times New Roman"/>
          <w:b w:val="0"/>
          <w:bCs w:val="0"/>
          <w:i/>
          <w:iCs/>
          <w:color w:val="auto"/>
          <w:spacing w:val="0"/>
          <w:sz w:val="24"/>
          <w:szCs w:val="24"/>
          <w:lang w:val="en-US"/>
        </w:rPr>
        <w:t>password</w:t>
      </w:r>
      <w:r>
        <w:rPr>
          <w:rFonts w:hint="default" w:ascii="Times New Roman" w:hAnsi="Times New Roman" w:cs="Times New Roman"/>
          <w:b w:val="0"/>
          <w:bCs w:val="0"/>
          <w:i w:val="0"/>
          <w:iCs w:val="0"/>
          <w:color w:val="auto"/>
          <w:spacing w:val="0"/>
          <w:sz w:val="24"/>
          <w:szCs w:val="24"/>
          <w:lang w:val="en-US"/>
        </w:rPr>
        <w:t>. Agar alat ready diklik tulisan “</w:t>
      </w:r>
      <w:r>
        <w:rPr>
          <w:rFonts w:hint="default" w:ascii="Times New Roman" w:hAnsi="Times New Roman" w:cs="Times New Roman"/>
          <w:b w:val="0"/>
          <w:bCs w:val="0"/>
          <w:i/>
          <w:iCs/>
          <w:color w:val="auto"/>
          <w:spacing w:val="0"/>
          <w:sz w:val="24"/>
          <w:szCs w:val="24"/>
          <w:lang w:val="en-US"/>
        </w:rPr>
        <w:t>SART UP NOTE DONE</w:t>
      </w:r>
      <w:r>
        <w:rPr>
          <w:rFonts w:hint="default" w:ascii="Times New Roman" w:hAnsi="Times New Roman" w:cs="Times New Roman"/>
          <w:b w:val="0"/>
          <w:bCs w:val="0"/>
          <w:i w:val="0"/>
          <w:iCs w:val="0"/>
          <w:color w:val="auto"/>
          <w:spacing w:val="0"/>
          <w:sz w:val="24"/>
          <w:szCs w:val="24"/>
          <w:lang w:val="en-US"/>
        </w:rPr>
        <w:t xml:space="preserve">” diklik OK dan tunggu hingga alat </w:t>
      </w:r>
      <w:r>
        <w:rPr>
          <w:rFonts w:hint="default" w:ascii="Times New Roman" w:hAnsi="Times New Roman" w:cs="Times New Roman"/>
          <w:b w:val="0"/>
          <w:bCs w:val="0"/>
          <w:i/>
          <w:iCs/>
          <w:color w:val="auto"/>
          <w:spacing w:val="0"/>
          <w:sz w:val="24"/>
          <w:szCs w:val="24"/>
          <w:lang w:val="en-US"/>
        </w:rPr>
        <w:t>ready</w:t>
      </w:r>
      <w:r>
        <w:rPr>
          <w:rFonts w:hint="default" w:ascii="Times New Roman" w:hAnsi="Times New Roman" w:cs="Times New Roman"/>
          <w:b w:val="0"/>
          <w:bCs w:val="0"/>
          <w:i w:val="0"/>
          <w:iCs w:val="0"/>
          <w:color w:val="auto"/>
          <w:spacing w:val="0"/>
          <w:sz w:val="24"/>
          <w:szCs w:val="24"/>
          <w:lang w:val="en-US"/>
        </w:rPr>
        <w:t>.</w:t>
      </w:r>
    </w:p>
    <w:p>
      <w:pPr>
        <w:pStyle w:val="85"/>
        <w:keepNext w:val="0"/>
        <w:keepLines w:val="0"/>
        <w:pageBreakBefore w:val="0"/>
        <w:widowControl/>
        <w:numPr>
          <w:ilvl w:val="0"/>
          <w:numId w:val="27"/>
        </w:numPr>
        <w:suppressLineNumbers w:val="0"/>
        <w:tabs>
          <w:tab w:val="left" w:pos="0"/>
        </w:tabs>
        <w:kinsoku/>
        <w:overflowPunct/>
        <w:topLinePunct w:val="0"/>
        <w:autoSpaceDE/>
        <w:autoSpaceDN/>
        <w:bidi w:val="0"/>
        <w:adjustRightInd/>
        <w:snapToGrid/>
        <w:spacing w:before="0" w:beforeAutospacing="0" w:after="0" w:afterAutospacing="0" w:line="480" w:lineRule="auto"/>
        <w:ind w:left="398" w:leftChars="0" w:right="0" w:rightChars="0" w:hanging="398" w:hangingChars="166"/>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olor w:val="auto"/>
          <w:spacing w:val="0"/>
          <w:sz w:val="24"/>
          <w:szCs w:val="24"/>
          <w:lang w:val="en-US"/>
        </w:rPr>
        <w:t xml:space="preserve"> Jika alat sudah </w:t>
      </w:r>
      <w:r>
        <w:rPr>
          <w:rFonts w:hint="default" w:ascii="Times New Roman" w:hAnsi="Times New Roman" w:cs="Times New Roman"/>
          <w:b w:val="0"/>
          <w:bCs w:val="0"/>
          <w:i/>
          <w:iCs/>
          <w:color w:val="auto"/>
          <w:spacing w:val="0"/>
          <w:sz w:val="24"/>
          <w:szCs w:val="24"/>
          <w:lang w:val="en-US"/>
        </w:rPr>
        <w:t>ready</w:t>
      </w:r>
      <w:r>
        <w:rPr>
          <w:rFonts w:hint="default" w:ascii="Times New Roman" w:hAnsi="Times New Roman" w:cs="Times New Roman"/>
          <w:b w:val="0"/>
          <w:bCs w:val="0"/>
          <w:i w:val="0"/>
          <w:iCs w:val="0"/>
          <w:color w:val="auto"/>
          <w:spacing w:val="0"/>
          <w:sz w:val="24"/>
          <w:szCs w:val="24"/>
          <w:lang w:val="en-US"/>
        </w:rPr>
        <w:t>, dilanjutkan dengan pemeriksaan kolesterol total dengan memasukkan serum pasien ke dalam rak sampel.</w:t>
      </w:r>
    </w:p>
    <w:p>
      <w:pPr>
        <w:pStyle w:val="85"/>
        <w:keepNext w:val="0"/>
        <w:keepLines w:val="0"/>
        <w:pageBreakBefore w:val="0"/>
        <w:widowControl/>
        <w:numPr>
          <w:ilvl w:val="0"/>
          <w:numId w:val="27"/>
        </w:numPr>
        <w:suppressLineNumbers w:val="0"/>
        <w:tabs>
          <w:tab w:val="left" w:pos="0"/>
        </w:tabs>
        <w:kinsoku/>
        <w:overflowPunct/>
        <w:topLinePunct w:val="0"/>
        <w:autoSpaceDE/>
        <w:autoSpaceDN/>
        <w:bidi w:val="0"/>
        <w:adjustRightInd/>
        <w:snapToGrid/>
        <w:spacing w:before="0" w:beforeAutospacing="0" w:after="0" w:afterAutospacing="0" w:line="480" w:lineRule="auto"/>
        <w:ind w:left="398" w:leftChars="0" w:right="0" w:rightChars="0" w:hanging="398" w:hangingChars="166"/>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olor w:val="auto"/>
          <w:spacing w:val="0"/>
          <w:sz w:val="24"/>
          <w:szCs w:val="24"/>
          <w:lang w:val="en-US"/>
        </w:rPr>
        <w:t xml:space="preserve"> Masukkan rak ke dalam indiko plus, klik F1 tunggu rak sampai terbaca pada alat. Kemudian klik F2 dan klik </w:t>
      </w:r>
      <w:r>
        <w:rPr>
          <w:rFonts w:hint="default" w:ascii="Times New Roman" w:hAnsi="Times New Roman" w:cs="Times New Roman"/>
          <w:b w:val="0"/>
          <w:bCs w:val="0"/>
          <w:i/>
          <w:iCs/>
          <w:color w:val="auto"/>
          <w:spacing w:val="0"/>
          <w:sz w:val="24"/>
          <w:szCs w:val="24"/>
          <w:lang w:val="en-US"/>
        </w:rPr>
        <w:t>SAMPLE</w:t>
      </w:r>
      <w:r>
        <w:rPr>
          <w:rFonts w:hint="default" w:ascii="Times New Roman" w:hAnsi="Times New Roman" w:cs="Times New Roman"/>
          <w:b w:val="0"/>
          <w:bCs w:val="0"/>
          <w:i w:val="0"/>
          <w:iCs w:val="0"/>
          <w:color w:val="auto"/>
          <w:spacing w:val="0"/>
          <w:sz w:val="24"/>
          <w:szCs w:val="24"/>
          <w:lang w:val="en-US"/>
        </w:rPr>
        <w:t xml:space="preserve">, di klik </w:t>
      </w:r>
      <w:r>
        <w:rPr>
          <w:rFonts w:hint="default" w:ascii="Times New Roman" w:hAnsi="Times New Roman" w:cs="Times New Roman"/>
          <w:b w:val="0"/>
          <w:bCs w:val="0"/>
          <w:i/>
          <w:iCs/>
          <w:color w:val="auto"/>
          <w:spacing w:val="0"/>
          <w:sz w:val="24"/>
          <w:szCs w:val="24"/>
          <w:lang w:val="en-US"/>
        </w:rPr>
        <w:t>NEW</w:t>
      </w:r>
      <w:r>
        <w:rPr>
          <w:rFonts w:hint="default" w:ascii="Times New Roman" w:hAnsi="Times New Roman" w:cs="Times New Roman"/>
          <w:b w:val="0"/>
          <w:bCs w:val="0"/>
          <w:i w:val="0"/>
          <w:iCs w:val="0"/>
          <w:color w:val="auto"/>
          <w:spacing w:val="0"/>
          <w:sz w:val="24"/>
          <w:szCs w:val="24"/>
          <w:lang w:val="en-US"/>
        </w:rPr>
        <w:t xml:space="preserve">, kemudian diinput ID pasien sesuai barcode, dan diklik </w:t>
      </w:r>
      <w:r>
        <w:rPr>
          <w:rFonts w:hint="default" w:ascii="Times New Roman" w:hAnsi="Times New Roman" w:cs="Times New Roman"/>
          <w:b w:val="0"/>
          <w:bCs w:val="0"/>
          <w:i/>
          <w:iCs/>
          <w:color w:val="auto"/>
          <w:spacing w:val="0"/>
          <w:sz w:val="24"/>
          <w:szCs w:val="24"/>
          <w:lang w:val="en-US"/>
        </w:rPr>
        <w:t>CONFIRM</w:t>
      </w:r>
      <w:r>
        <w:rPr>
          <w:rFonts w:hint="default" w:ascii="Times New Roman" w:hAnsi="Times New Roman" w:cs="Times New Roman"/>
          <w:b w:val="0"/>
          <w:bCs w:val="0"/>
          <w:i w:val="0"/>
          <w:iCs w:val="0"/>
          <w:color w:val="auto"/>
          <w:spacing w:val="0"/>
          <w:sz w:val="24"/>
          <w:szCs w:val="24"/>
          <w:lang w:val="en-US"/>
        </w:rPr>
        <w:t>.</w:t>
      </w:r>
    </w:p>
    <w:p>
      <w:pPr>
        <w:pStyle w:val="85"/>
        <w:keepNext w:val="0"/>
        <w:keepLines w:val="0"/>
        <w:pageBreakBefore w:val="0"/>
        <w:widowControl/>
        <w:numPr>
          <w:ilvl w:val="0"/>
          <w:numId w:val="27"/>
        </w:numPr>
        <w:suppressLineNumbers w:val="0"/>
        <w:tabs>
          <w:tab w:val="left" w:pos="0"/>
        </w:tabs>
        <w:kinsoku/>
        <w:overflowPunct/>
        <w:topLinePunct w:val="0"/>
        <w:autoSpaceDE/>
        <w:autoSpaceDN/>
        <w:bidi w:val="0"/>
        <w:adjustRightInd/>
        <w:snapToGrid/>
        <w:spacing w:before="0" w:beforeAutospacing="0" w:after="0" w:afterAutospacing="0" w:line="480" w:lineRule="auto"/>
        <w:ind w:left="398" w:leftChars="0" w:right="0" w:rightChars="0" w:hanging="398" w:hangingChars="166"/>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olor w:val="auto"/>
          <w:spacing w:val="0"/>
          <w:sz w:val="24"/>
          <w:szCs w:val="24"/>
          <w:lang w:val="en-US"/>
        </w:rPr>
        <w:t xml:space="preserve"> S</w:t>
      </w:r>
      <w:r>
        <w:rPr>
          <w:rFonts w:hint="default" w:ascii="Times New Roman" w:hAnsi="Times New Roman" w:cs="Times New Roman"/>
          <w:b w:val="0"/>
          <w:bCs w:val="0"/>
          <w:i w:val="0"/>
          <w:iCs w:val="0"/>
          <w:caps w:val="0"/>
          <w:color w:val="auto"/>
          <w:spacing w:val="0"/>
          <w:sz w:val="24"/>
          <w:szCs w:val="24"/>
          <w:lang w:val="en-US"/>
        </w:rPr>
        <w:t>etelah dikonfirmasi dilanjutkan dengan dipilih rak sampel, dipilih posisi sampel, dan dipilih parameter pemeriksaan (kolesterol total).</w:t>
      </w:r>
    </w:p>
    <w:p>
      <w:pPr>
        <w:pStyle w:val="85"/>
        <w:keepNext w:val="0"/>
        <w:keepLines w:val="0"/>
        <w:pageBreakBefore w:val="0"/>
        <w:widowControl/>
        <w:numPr>
          <w:ilvl w:val="0"/>
          <w:numId w:val="27"/>
        </w:numPr>
        <w:suppressLineNumbers w:val="0"/>
        <w:tabs>
          <w:tab w:val="left" w:pos="0"/>
        </w:tabs>
        <w:kinsoku/>
        <w:overflowPunct/>
        <w:topLinePunct w:val="0"/>
        <w:autoSpaceDE/>
        <w:autoSpaceDN/>
        <w:bidi w:val="0"/>
        <w:adjustRightInd/>
        <w:snapToGrid/>
        <w:spacing w:before="0" w:beforeAutospacing="0" w:after="0" w:afterAutospacing="0" w:line="480" w:lineRule="auto"/>
        <w:ind w:left="398" w:leftChars="0" w:right="0" w:rightChars="0" w:hanging="398" w:hangingChars="166"/>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 xml:space="preserve"> </w:t>
      </w:r>
      <w:r>
        <w:rPr>
          <w:rFonts w:hint="default" w:ascii="Times New Roman" w:hAnsi="Times New Roman" w:cs="Times New Roman"/>
          <w:b w:val="0"/>
          <w:bCs w:val="0"/>
          <w:i w:val="0"/>
          <w:iCs w:val="0"/>
          <w:color w:val="auto"/>
          <w:spacing w:val="0"/>
          <w:sz w:val="24"/>
          <w:szCs w:val="24"/>
          <w:lang w:val="en-US"/>
        </w:rPr>
        <w:t>K</w:t>
      </w:r>
      <w:r>
        <w:rPr>
          <w:rFonts w:hint="default" w:ascii="Times New Roman" w:hAnsi="Times New Roman" w:cs="Times New Roman"/>
          <w:b w:val="0"/>
          <w:bCs w:val="0"/>
          <w:i w:val="0"/>
          <w:iCs w:val="0"/>
          <w:caps w:val="0"/>
          <w:color w:val="auto"/>
          <w:spacing w:val="0"/>
          <w:sz w:val="24"/>
          <w:szCs w:val="24"/>
          <w:lang w:val="en-US"/>
        </w:rPr>
        <w:t xml:space="preserve">emudian di klik </w:t>
      </w:r>
      <w:r>
        <w:rPr>
          <w:rFonts w:hint="default" w:ascii="Times New Roman" w:hAnsi="Times New Roman" w:cs="Times New Roman"/>
          <w:b w:val="0"/>
          <w:bCs w:val="0"/>
          <w:i/>
          <w:iCs/>
          <w:caps w:val="0"/>
          <w:color w:val="auto"/>
          <w:spacing w:val="0"/>
          <w:sz w:val="24"/>
          <w:szCs w:val="24"/>
          <w:lang w:val="en-US"/>
        </w:rPr>
        <w:t>SAVE</w:t>
      </w:r>
      <w:r>
        <w:rPr>
          <w:rFonts w:hint="default" w:ascii="Times New Roman" w:hAnsi="Times New Roman" w:cs="Times New Roman"/>
          <w:b w:val="0"/>
          <w:bCs w:val="0"/>
          <w:i w:val="0"/>
          <w:iCs w:val="0"/>
          <w:caps w:val="0"/>
          <w:color w:val="auto"/>
          <w:spacing w:val="0"/>
          <w:sz w:val="24"/>
          <w:szCs w:val="24"/>
          <w:lang w:val="en-US"/>
        </w:rPr>
        <w:t xml:space="preserve">, dan klik F1 seteleh rak terbaca diklik </w:t>
      </w:r>
      <w:r>
        <w:rPr>
          <w:rFonts w:hint="default" w:ascii="Times New Roman" w:hAnsi="Times New Roman" w:cs="Times New Roman"/>
          <w:b w:val="0"/>
          <w:bCs w:val="0"/>
          <w:i/>
          <w:iCs/>
          <w:caps w:val="0"/>
          <w:color w:val="auto"/>
          <w:spacing w:val="0"/>
          <w:sz w:val="24"/>
          <w:szCs w:val="24"/>
          <w:lang w:val="en-US"/>
        </w:rPr>
        <w:t>START</w:t>
      </w:r>
      <w:r>
        <w:rPr>
          <w:rFonts w:hint="default" w:ascii="Times New Roman" w:hAnsi="Times New Roman" w:cs="Times New Roman"/>
          <w:b w:val="0"/>
          <w:bCs w:val="0"/>
          <w:i w:val="0"/>
          <w:iCs w:val="0"/>
          <w:caps w:val="0"/>
          <w:color w:val="auto"/>
          <w:spacing w:val="0"/>
          <w:sz w:val="24"/>
          <w:szCs w:val="24"/>
          <w:lang w:val="en-US"/>
        </w:rPr>
        <w:t xml:space="preserve"> dan tunggu hasil sampai keluar kemudian dicatat pada blanko pemeriksaan</w:t>
      </w:r>
    </w:p>
    <w:p>
      <w:pPr>
        <w:pStyle w:val="85"/>
        <w:keepNext w:val="0"/>
        <w:keepLines w:val="0"/>
        <w:pageBreakBefore w:val="0"/>
        <w:widowControl/>
        <w:numPr>
          <w:ilvl w:val="0"/>
          <w:numId w:val="28"/>
        </w:numPr>
        <w:suppressLineNumbers w:val="0"/>
        <w:tabs>
          <w:tab w:val="left" w:pos="0"/>
        </w:tabs>
        <w:kinsoku/>
        <w:overflowPunct/>
        <w:topLinePunct w:val="0"/>
        <w:autoSpaceDE/>
        <w:autoSpaceDN/>
        <w:bidi w:val="0"/>
        <w:adjustRightInd/>
        <w:snapToGrid/>
        <w:spacing w:before="0" w:beforeAutospacing="0" w:after="0" w:afterAutospacing="0" w:line="480" w:lineRule="auto"/>
        <w:ind w:left="432" w:leftChars="0" w:right="0" w:rightChars="0" w:hanging="432" w:firstLineChars="0"/>
        <w:jc w:val="left"/>
        <w:outlineLvl w:val="2"/>
        <w:rPr>
          <w:rFonts w:hint="default" w:ascii="Times New Roman" w:hAnsi="Times New Roman" w:cs="Times New Roman"/>
          <w:b w:val="0"/>
          <w:bCs w:val="0"/>
          <w:i w:val="0"/>
          <w:iCs w:val="0"/>
          <w:caps w:val="0"/>
          <w:color w:val="auto"/>
          <w:spacing w:val="0"/>
          <w:sz w:val="24"/>
          <w:szCs w:val="24"/>
          <w:lang w:val="en-US"/>
        </w:rPr>
      </w:pPr>
      <w:bookmarkStart w:id="494" w:name="_Toc14356"/>
      <w:bookmarkStart w:id="495" w:name="_Toc20743"/>
      <w:r>
        <w:rPr>
          <w:rFonts w:hint="default" w:ascii="Times New Roman" w:hAnsi="Times New Roman" w:cs="Times New Roman"/>
          <w:b w:val="0"/>
          <w:bCs w:val="0"/>
          <w:i w:val="0"/>
          <w:iCs w:val="0"/>
          <w:caps w:val="0"/>
          <w:color w:val="auto"/>
          <w:spacing w:val="0"/>
          <w:sz w:val="24"/>
          <w:szCs w:val="24"/>
          <w:lang w:val="en-US"/>
        </w:rPr>
        <w:t>Pasca analitik</w:t>
      </w:r>
      <w:bookmarkEnd w:id="494"/>
      <w:bookmarkEnd w:id="495"/>
    </w:p>
    <w:p>
      <w:pPr>
        <w:pStyle w:val="85"/>
        <w:keepNext w:val="0"/>
        <w:keepLines w:val="0"/>
        <w:pageBreakBefore w:val="0"/>
        <w:widowControl/>
        <w:numPr>
          <w:ilvl w:val="0"/>
          <w:numId w:val="29"/>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left"/>
        <w:rPr>
          <w:rFonts w:hint="default" w:ascii="Times New Roman" w:hAnsi="Times New Roman" w:cs="Times New Roman"/>
          <w:b w:val="0"/>
          <w:bCs w:val="0"/>
          <w:i w:val="0"/>
          <w:iCs w:val="0"/>
          <w:caps w:val="0"/>
          <w:color w:val="auto"/>
          <w:spacing w:val="0"/>
          <w:sz w:val="24"/>
          <w:szCs w:val="24"/>
          <w:lang w:val="en-US" w:eastAsia="zh-CN"/>
        </w:rPr>
      </w:pPr>
      <w:r>
        <w:rPr>
          <w:rFonts w:hint="default" w:ascii="Times New Roman" w:hAnsi="Times New Roman" w:cs="Times New Roman"/>
          <w:b w:val="0"/>
          <w:bCs w:val="0"/>
          <w:i w:val="0"/>
          <w:iCs w:val="0"/>
          <w:caps w:val="0"/>
          <w:color w:val="auto"/>
          <w:spacing w:val="0"/>
          <w:sz w:val="24"/>
          <w:szCs w:val="24"/>
          <w:lang w:val="en-US"/>
        </w:rPr>
        <w:t>Hasil pemeriksaan dicetak</w:t>
      </w:r>
    </w:p>
    <w:p>
      <w:pPr>
        <w:pStyle w:val="85"/>
        <w:keepNext w:val="0"/>
        <w:keepLines w:val="0"/>
        <w:pageBreakBefore w:val="0"/>
        <w:widowControl/>
        <w:numPr>
          <w:ilvl w:val="0"/>
          <w:numId w:val="29"/>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left"/>
        <w:rPr>
          <w:rFonts w:hint="default" w:ascii="Times New Roman" w:hAnsi="Times New Roman" w:cs="Times New Roman"/>
          <w:b w:val="0"/>
          <w:bCs w:val="0"/>
          <w:i w:val="0"/>
          <w:iCs w:val="0"/>
          <w:caps w:val="0"/>
          <w:color w:val="auto"/>
          <w:spacing w:val="0"/>
          <w:sz w:val="24"/>
          <w:szCs w:val="24"/>
          <w:lang w:val="en-US" w:eastAsia="zh-CN"/>
        </w:rPr>
      </w:pPr>
      <w:r>
        <w:rPr>
          <w:rFonts w:hint="default" w:cs="Times New Roman"/>
          <w:b w:val="0"/>
          <w:bCs w:val="0"/>
          <w:i w:val="0"/>
          <w:iCs w:val="0"/>
          <w:caps w:val="0"/>
          <w:color w:val="auto"/>
          <w:spacing w:val="0"/>
          <w:sz w:val="24"/>
          <w:szCs w:val="24"/>
          <w:lang w:val="en-US"/>
        </w:rPr>
        <w:t>K</w:t>
      </w:r>
      <w:r>
        <w:rPr>
          <w:rFonts w:hint="default" w:ascii="Times New Roman" w:hAnsi="Times New Roman" w:cs="Times New Roman"/>
          <w:b w:val="0"/>
          <w:bCs w:val="0"/>
          <w:i w:val="0"/>
          <w:iCs w:val="0"/>
          <w:caps w:val="0"/>
          <w:color w:val="auto"/>
          <w:spacing w:val="0"/>
          <w:sz w:val="24"/>
          <w:szCs w:val="24"/>
          <w:lang w:val="en-US"/>
        </w:rPr>
        <w:t>adar kolesterol total disajikan ke dalam tabel pemeriksaan.</w:t>
      </w:r>
    </w:p>
    <w:p>
      <w:pPr>
        <w:pStyle w:val="3"/>
        <w:keepNext/>
        <w:keepLines/>
        <w:pageBreakBefore w:val="0"/>
        <w:widowControl/>
        <w:numPr>
          <w:ilvl w:val="0"/>
          <w:numId w:val="11"/>
        </w:numPr>
        <w:kinsoku/>
        <w:wordWrap/>
        <w:overflowPunct/>
        <w:topLinePunct w:val="0"/>
        <w:autoSpaceDE/>
        <w:autoSpaceDN/>
        <w:bidi w:val="0"/>
        <w:adjustRightInd/>
        <w:snapToGrid/>
        <w:spacing w:before="0" w:after="0" w:line="480" w:lineRule="auto"/>
        <w:ind w:left="432" w:hanging="432"/>
        <w:textAlignment w:val="auto"/>
        <w:rPr>
          <w:rFonts w:hint="default" w:ascii="Times New Roman" w:hAnsi="Times New Roman" w:cs="Times New Roman"/>
          <w:lang w:val="en-US"/>
        </w:rPr>
      </w:pPr>
      <w:bookmarkStart w:id="496" w:name="_Toc29376"/>
      <w:bookmarkStart w:id="497" w:name="_Toc25305"/>
      <w:bookmarkStart w:id="498" w:name="_Toc28763"/>
      <w:bookmarkStart w:id="499" w:name="_Toc25761"/>
      <w:bookmarkStart w:id="500" w:name="_Toc32626"/>
      <w:bookmarkStart w:id="501" w:name="_Toc30816"/>
      <w:bookmarkStart w:id="502" w:name="_Toc26619"/>
      <w:bookmarkStart w:id="503" w:name="_Toc1838"/>
      <w:bookmarkStart w:id="504" w:name="_Toc3354"/>
      <w:bookmarkStart w:id="505" w:name="_Toc29215"/>
      <w:bookmarkStart w:id="506" w:name="_Toc27681"/>
      <w:bookmarkStart w:id="507" w:name="_Toc11368"/>
      <w:bookmarkStart w:id="508" w:name="_Toc17709"/>
      <w:bookmarkStart w:id="509" w:name="_Toc5938"/>
      <w:bookmarkStart w:id="510" w:name="_Toc29756"/>
      <w:bookmarkStart w:id="511" w:name="_Toc26017"/>
      <w:r>
        <w:rPr>
          <w:rFonts w:hint="default" w:ascii="Times New Roman" w:hAnsi="Times New Roman" w:cs="Times New Roman"/>
          <w:lang w:val="en-US"/>
        </w:rPr>
        <w:t>Pengolahan dan Analisis Data</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85"/>
        <w:keepNext w:val="0"/>
        <w:keepLines w:val="0"/>
        <w:pageBreakBefore w:val="0"/>
        <w:widowControl/>
        <w:numPr>
          <w:ilvl w:val="0"/>
          <w:numId w:val="30"/>
        </w:numPr>
        <w:kinsoku/>
        <w:wordWrap/>
        <w:overflowPunct/>
        <w:topLinePunct w:val="0"/>
        <w:autoSpaceDE/>
        <w:autoSpaceDN/>
        <w:bidi w:val="0"/>
        <w:adjustRightInd/>
        <w:snapToGrid/>
        <w:spacing w:before="0" w:beforeAutospacing="0" w:after="0" w:afterAutospacing="0" w:line="480" w:lineRule="auto"/>
        <w:ind w:left="432" w:hanging="432"/>
        <w:textAlignment w:val="auto"/>
        <w:outlineLvl w:val="1"/>
        <w:rPr>
          <w:rFonts w:hint="default"/>
          <w:lang w:val="en-US"/>
        </w:rPr>
      </w:pPr>
      <w:bookmarkStart w:id="512" w:name="_Toc1057"/>
      <w:bookmarkStart w:id="513" w:name="_Toc6455"/>
      <w:bookmarkStart w:id="514" w:name="_Toc25776"/>
      <w:bookmarkStart w:id="515" w:name="_Toc19781"/>
      <w:bookmarkStart w:id="516" w:name="_Toc28924"/>
      <w:bookmarkStart w:id="517" w:name="_Toc8134"/>
      <w:bookmarkStart w:id="518" w:name="_Toc11041"/>
      <w:bookmarkStart w:id="519" w:name="_Toc29859"/>
      <w:bookmarkStart w:id="520" w:name="_Toc26099"/>
      <w:bookmarkStart w:id="521" w:name="_Toc13847"/>
      <w:bookmarkStart w:id="522" w:name="_Toc13571"/>
      <w:bookmarkStart w:id="523" w:name="_Toc24288"/>
      <w:bookmarkStart w:id="524" w:name="_Toc11272"/>
      <w:bookmarkStart w:id="525" w:name="_Toc9698"/>
      <w:r>
        <w:rPr>
          <w:rFonts w:hint="default"/>
          <w:lang w:val="en-US"/>
        </w:rPr>
        <w:t>Pengolahan data</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Data yang diperoleh dari penelitian dikumpulkan, dikelompokkan, diolah dan ditabulasi serta diberikan narasi.</w:t>
      </w:r>
    </w:p>
    <w:p>
      <w:pPr>
        <w:pStyle w:val="85"/>
        <w:keepNext w:val="0"/>
        <w:keepLines w:val="0"/>
        <w:pageBreakBefore w:val="0"/>
        <w:widowControl/>
        <w:numPr>
          <w:ilvl w:val="0"/>
          <w:numId w:val="30"/>
        </w:numPr>
        <w:kinsoku/>
        <w:wordWrap/>
        <w:overflowPunct/>
        <w:topLinePunct w:val="0"/>
        <w:autoSpaceDE/>
        <w:autoSpaceDN/>
        <w:bidi w:val="0"/>
        <w:adjustRightInd/>
        <w:snapToGrid/>
        <w:spacing w:before="0" w:beforeAutospacing="0" w:after="0" w:afterAutospacing="0" w:line="480" w:lineRule="auto"/>
        <w:ind w:left="432" w:hanging="432"/>
        <w:textAlignment w:val="auto"/>
        <w:outlineLvl w:val="1"/>
        <w:rPr>
          <w:rFonts w:hint="default"/>
          <w:lang w:val="en-US"/>
        </w:rPr>
      </w:pPr>
      <w:bookmarkStart w:id="526" w:name="_Toc1087"/>
      <w:bookmarkStart w:id="527" w:name="_Toc19645"/>
      <w:bookmarkStart w:id="528" w:name="_Toc8170"/>
      <w:bookmarkStart w:id="529" w:name="_Toc31258"/>
      <w:bookmarkStart w:id="530" w:name="_Toc32416"/>
      <w:bookmarkStart w:id="531" w:name="_Toc7288"/>
      <w:bookmarkStart w:id="532" w:name="_Toc25956"/>
      <w:bookmarkStart w:id="533" w:name="_Toc31494"/>
      <w:bookmarkStart w:id="534" w:name="_Toc5055"/>
      <w:bookmarkStart w:id="535" w:name="_Toc15841"/>
      <w:bookmarkStart w:id="536" w:name="_Toc12706"/>
      <w:bookmarkStart w:id="537" w:name="_Toc18518"/>
      <w:bookmarkStart w:id="538" w:name="_Toc26338"/>
      <w:bookmarkStart w:id="539" w:name="_Toc28682"/>
      <w:r>
        <w:rPr>
          <w:rFonts w:hint="default"/>
          <w:lang w:val="en-US"/>
        </w:rPr>
        <w:t>Analisis Data</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85"/>
        <w:keepNext w:val="0"/>
        <w:keepLines w:val="0"/>
        <w:pageBreakBefore w:val="0"/>
        <w:widowControl/>
        <w:suppressLineNumbers w:val="0"/>
        <w:tabs>
          <w:tab w:val="left" w:pos="0"/>
        </w:tabs>
        <w:kinsoku/>
        <w:overflowPunct/>
        <w:topLinePunct w:val="0"/>
        <w:autoSpaceDE/>
        <w:autoSpaceDN/>
        <w:bidi w:val="0"/>
        <w:adjustRightInd/>
        <w:snapToGrid/>
        <w:spacing w:before="0" w:beforeAutospacing="0" w:after="0" w:afterAutospacing="0" w:line="480" w:lineRule="auto"/>
        <w:ind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Analisis data yang digunakan dalam penelitian</w:t>
      </w:r>
      <w:r>
        <w:rPr>
          <w:rFonts w:hint="default" w:cs="Times New Roman"/>
          <w:b w:val="0"/>
          <w:bCs w:val="0"/>
          <w:i w:val="0"/>
          <w:iCs w:val="0"/>
          <w:caps w:val="0"/>
          <w:color w:val="auto"/>
          <w:spacing w:val="0"/>
          <w:sz w:val="24"/>
          <w:szCs w:val="24"/>
          <w:lang w:val="en-US"/>
        </w:rPr>
        <w:t xml:space="preserve"> </w:t>
      </w:r>
      <w:r>
        <w:rPr>
          <w:rFonts w:hint="default" w:ascii="Times New Roman" w:hAnsi="Times New Roman" w:cs="Times New Roman"/>
          <w:b w:val="0"/>
          <w:bCs w:val="0"/>
          <w:i w:val="0"/>
          <w:iCs w:val="0"/>
          <w:caps w:val="0"/>
          <w:color w:val="auto"/>
          <w:spacing w:val="0"/>
          <w:sz w:val="24"/>
          <w:szCs w:val="24"/>
          <w:lang w:val="en-US"/>
        </w:rPr>
        <w:t xml:space="preserve">menggunakan analisis deskriptif </w:t>
      </w:r>
      <w:r>
        <w:rPr>
          <w:rFonts w:hint="default" w:cs="Times New Roman"/>
          <w:b w:val="0"/>
          <w:bCs w:val="0"/>
          <w:i w:val="0"/>
          <w:iCs w:val="0"/>
          <w:caps w:val="0"/>
          <w:color w:val="auto"/>
          <w:spacing w:val="0"/>
          <w:sz w:val="24"/>
          <w:szCs w:val="24"/>
          <w:lang w:val="en-US"/>
        </w:rPr>
        <w:t>(</w:t>
      </w:r>
      <w:r>
        <w:rPr>
          <w:rFonts w:hint="default" w:ascii="Times New Roman" w:hAnsi="Times New Roman" w:cs="Times New Roman"/>
          <w:b w:val="0"/>
          <w:bCs w:val="0"/>
          <w:i w:val="0"/>
          <w:iCs w:val="0"/>
          <w:caps w:val="0"/>
          <w:color w:val="auto"/>
          <w:spacing w:val="0"/>
          <w:sz w:val="24"/>
          <w:szCs w:val="24"/>
          <w:lang w:val="en-US"/>
        </w:rPr>
        <w:t>mendeskripsikan atau menggambarkan data yang telah terkumpul</w:t>
      </w:r>
      <w:r>
        <w:rPr>
          <w:rFonts w:hint="default" w:cs="Times New Roman"/>
          <w:b w:val="0"/>
          <w:bCs w:val="0"/>
          <w:i w:val="0"/>
          <w:iCs w:val="0"/>
          <w:caps w:val="0"/>
          <w:color w:val="auto"/>
          <w:spacing w:val="0"/>
          <w:sz w:val="24"/>
          <w:szCs w:val="24"/>
          <w:lang w:val="en-US"/>
        </w:rPr>
        <w:t>).</w:t>
      </w:r>
    </w:p>
    <w:p>
      <w:pPr>
        <w:pStyle w:val="3"/>
        <w:keepNext/>
        <w:keepLines/>
        <w:pageBreakBefore w:val="0"/>
        <w:widowControl/>
        <w:numPr>
          <w:ilvl w:val="0"/>
          <w:numId w:val="31"/>
        </w:numPr>
        <w:kinsoku/>
        <w:wordWrap/>
        <w:overflowPunct/>
        <w:topLinePunct w:val="0"/>
        <w:autoSpaceDE/>
        <w:autoSpaceDN/>
        <w:bidi w:val="0"/>
        <w:adjustRightInd/>
        <w:snapToGrid/>
        <w:spacing w:before="0" w:after="0" w:line="480" w:lineRule="auto"/>
        <w:textAlignment w:val="auto"/>
        <w:rPr>
          <w:rFonts w:hint="default" w:ascii="Times New Roman" w:hAnsi="Times New Roman" w:cs="Times New Roman"/>
          <w:lang w:val="en-US"/>
        </w:rPr>
      </w:pPr>
      <w:bookmarkStart w:id="540" w:name="_Toc3118"/>
      <w:bookmarkStart w:id="541" w:name="_Toc9682"/>
      <w:bookmarkStart w:id="542" w:name="_Toc17404"/>
      <w:bookmarkStart w:id="543" w:name="_Toc34"/>
      <w:bookmarkStart w:id="544" w:name="_Toc13906"/>
      <w:bookmarkStart w:id="545" w:name="_Toc20884"/>
      <w:bookmarkStart w:id="546" w:name="_Toc31050"/>
      <w:bookmarkStart w:id="547" w:name="_Toc21549"/>
      <w:bookmarkStart w:id="548" w:name="_Toc20169"/>
      <w:bookmarkStart w:id="549" w:name="_Toc31767"/>
      <w:r>
        <w:rPr>
          <w:rFonts w:hint="default" w:ascii="Times New Roman" w:hAnsi="Times New Roman" w:cs="Times New Roman"/>
          <w:lang w:val="en-US"/>
        </w:rPr>
        <w:t>Etika Penelitian</w:t>
      </w:r>
      <w:bookmarkEnd w:id="540"/>
      <w:bookmarkEnd w:id="541"/>
      <w:bookmarkEnd w:id="542"/>
      <w:bookmarkEnd w:id="543"/>
      <w:bookmarkEnd w:id="544"/>
      <w:bookmarkEnd w:id="545"/>
      <w:bookmarkEnd w:id="546"/>
      <w:bookmarkEnd w:id="547"/>
      <w:bookmarkEnd w:id="548"/>
      <w:bookmarkEnd w:id="549"/>
    </w:p>
    <w:p>
      <w:pPr>
        <w:pStyle w:val="249"/>
        <w:numPr>
          <w:ilvl w:val="0"/>
          <w:numId w:val="32"/>
        </w:numPr>
        <w:tabs>
          <w:tab w:val="left" w:pos="360"/>
        </w:tabs>
        <w:spacing w:after="0" w:line="480" w:lineRule="auto"/>
        <w:ind w:left="36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Prinsip </w:t>
      </w:r>
      <w:r>
        <w:rPr>
          <w:rFonts w:hint="default" w:ascii="Times New Roman" w:hAnsi="Times New Roman" w:cs="Times New Roman"/>
          <w:b/>
          <w:bCs/>
          <w:sz w:val="24"/>
          <w:szCs w:val="24"/>
          <w:lang w:val="en-US"/>
        </w:rPr>
        <w:t>m</w:t>
      </w:r>
      <w:r>
        <w:rPr>
          <w:rFonts w:hint="default" w:ascii="Times New Roman" w:hAnsi="Times New Roman" w:cs="Times New Roman"/>
          <w:b/>
          <w:bCs/>
          <w:sz w:val="24"/>
          <w:szCs w:val="24"/>
        </w:rPr>
        <w:t>anfaat</w:t>
      </w:r>
    </w:p>
    <w:p>
      <w:pPr>
        <w:pStyle w:val="249"/>
        <w:tabs>
          <w:tab w:val="left" w:pos="360"/>
        </w:tabs>
        <w:spacing w:after="0" w:line="480" w:lineRule="auto"/>
        <w:ind w:left="0" w:firstLine="720" w:firstLineChars="300"/>
        <w:jc w:val="both"/>
        <w:rPr>
          <w:rFonts w:hint="default" w:ascii="Times New Roman" w:hAnsi="Times New Roman" w:cs="Times New Roman"/>
          <w:sz w:val="24"/>
          <w:szCs w:val="24"/>
        </w:rPr>
      </w:pPr>
      <w:r>
        <w:rPr>
          <w:rFonts w:hint="default" w:ascii="Times New Roman" w:hAnsi="Times New Roman"/>
          <w:sz w:val="24"/>
          <w:szCs w:val="24"/>
          <w:lang w:val="en-US"/>
        </w:rPr>
        <w:t>P</w:t>
      </w:r>
      <w:r>
        <w:rPr>
          <w:rFonts w:hint="default" w:ascii="Times New Roman" w:hAnsi="Times New Roman"/>
          <w:sz w:val="24"/>
          <w:szCs w:val="24"/>
        </w:rPr>
        <w:t>eneliti harus mengurangi risiko dan meningkatkan manfaat sosial. Selain itu, masyarakat umum dan setiap orang diantisipasi untuk mendapatkan keuntungan dari penelitian ini. Konsep ini juga mencakup hak atas perlindungan dari eksploitasi dari kejahatan dan pe</w:t>
      </w:r>
      <w:r>
        <w:rPr>
          <w:rFonts w:hint="default" w:ascii="Times New Roman" w:hAnsi="Times New Roman"/>
          <w:sz w:val="24"/>
          <w:szCs w:val="24"/>
          <w:lang w:val="en-US"/>
        </w:rPr>
        <w:t>lecehan</w:t>
      </w:r>
      <w:r>
        <w:rPr>
          <w:rFonts w:hint="default" w:ascii="Times New Roman" w:hAnsi="Times New Roman" w:cs="Times New Roman"/>
          <w:sz w:val="24"/>
          <w:szCs w:val="24"/>
        </w:rPr>
        <w:t xml:space="preserve"> (Mappaware, 2016).</w:t>
      </w:r>
    </w:p>
    <w:p>
      <w:pPr>
        <w:pStyle w:val="249"/>
        <w:numPr>
          <w:ilvl w:val="0"/>
          <w:numId w:val="32"/>
        </w:numPr>
        <w:tabs>
          <w:tab w:val="left" w:pos="360"/>
        </w:tabs>
        <w:spacing w:after="0" w:line="480" w:lineRule="auto"/>
        <w:ind w:left="360"/>
        <w:jc w:val="both"/>
        <w:rPr>
          <w:rFonts w:hint="default" w:ascii="Times New Roman" w:hAnsi="Times New Roman" w:cs="Times New Roman"/>
          <w:b/>
          <w:bCs/>
          <w:sz w:val="24"/>
          <w:szCs w:val="24"/>
        </w:rPr>
      </w:pPr>
      <w:r>
        <w:rPr>
          <w:rFonts w:hint="default" w:ascii="Times New Roman" w:hAnsi="Times New Roman" w:cs="Times New Roman"/>
          <w:b/>
          <w:bCs/>
          <w:sz w:val="24"/>
          <w:szCs w:val="24"/>
        </w:rPr>
        <w:t>Prinsip menghormati martabat manusia (</w:t>
      </w:r>
      <w:r>
        <w:rPr>
          <w:rFonts w:hint="default" w:ascii="Times New Roman" w:hAnsi="Times New Roman" w:cs="Times New Roman"/>
          <w:b/>
          <w:bCs/>
          <w:i/>
          <w:iCs/>
          <w:sz w:val="24"/>
          <w:szCs w:val="24"/>
        </w:rPr>
        <w:t>respect for persons</w:t>
      </w:r>
      <w:r>
        <w:rPr>
          <w:rFonts w:hint="default" w:ascii="Times New Roman" w:hAnsi="Times New Roman" w:cs="Times New Roman"/>
          <w:b/>
          <w:bCs/>
          <w:sz w:val="24"/>
          <w:szCs w:val="24"/>
        </w:rPr>
        <w:t>)</w:t>
      </w:r>
    </w:p>
    <w:p>
      <w:pPr>
        <w:keepNext w:val="0"/>
        <w:keepLines w:val="0"/>
        <w:pageBreakBefore w:val="0"/>
        <w:widowControl/>
        <w:numPr>
          <w:ilvl w:val="0"/>
          <w:numId w:val="33"/>
        </w:numPr>
        <w:kinsoku/>
        <w:wordWrap/>
        <w:overflowPunct/>
        <w:topLinePunct w:val="0"/>
        <w:autoSpaceDE/>
        <w:autoSpaceDN/>
        <w:bidi w:val="0"/>
        <w:adjustRightInd/>
        <w:snapToGrid/>
        <w:spacing w:line="480" w:lineRule="auto"/>
        <w:ind w:left="425" w:leftChars="0" w:hanging="425" w:firstLineChars="0"/>
        <w:textAlignment w:val="auto"/>
        <w:outlineLvl w:val="1"/>
        <w:rPr>
          <w:rFonts w:hint="default" w:ascii="Times New Roman" w:hAnsi="Times New Roman" w:cs="Times New Roman"/>
          <w:sz w:val="24"/>
          <w:szCs w:val="24"/>
        </w:rPr>
      </w:pPr>
      <w:bookmarkStart w:id="550" w:name="_Toc31563"/>
      <w:bookmarkStart w:id="551" w:name="_Toc25308"/>
      <w:bookmarkStart w:id="552" w:name="_Toc27012"/>
      <w:bookmarkStart w:id="553" w:name="_Toc2780"/>
      <w:bookmarkStart w:id="554" w:name="_Toc12220"/>
      <w:bookmarkStart w:id="555" w:name="_Toc6936"/>
      <w:bookmarkStart w:id="556" w:name="_Toc22050"/>
      <w:bookmarkStart w:id="557" w:name="_Toc7842"/>
      <w:bookmarkStart w:id="558" w:name="_Toc31733"/>
      <w:bookmarkStart w:id="559" w:name="_Toc20652"/>
      <w:r>
        <w:rPr>
          <w:rFonts w:hint="default" w:ascii="Times New Roman" w:hAnsi="Times New Roman" w:cs="Times New Roman"/>
          <w:sz w:val="24"/>
          <w:szCs w:val="24"/>
        </w:rPr>
        <w:t>Hak Untuk Menentukan Pilihan</w:t>
      </w:r>
      <w:bookmarkEnd w:id="550"/>
      <w:bookmarkEnd w:id="551"/>
      <w:bookmarkEnd w:id="552"/>
      <w:bookmarkEnd w:id="553"/>
      <w:bookmarkEnd w:id="554"/>
      <w:bookmarkEnd w:id="555"/>
      <w:bookmarkEnd w:id="556"/>
      <w:bookmarkEnd w:id="557"/>
      <w:bookmarkEnd w:id="558"/>
      <w:bookmarkEnd w:id="559"/>
    </w:p>
    <w:p>
      <w:pPr>
        <w:pStyle w:val="249"/>
        <w:tabs>
          <w:tab w:val="left" w:pos="360"/>
        </w:tabs>
        <w:spacing w:after="0" w:line="480" w:lineRule="auto"/>
        <w:ind w:left="0" w:firstLine="720" w:firstLineChars="300"/>
        <w:jc w:val="both"/>
        <w:rPr>
          <w:rFonts w:hint="default" w:ascii="Times New Roman" w:hAnsi="Times New Roman" w:cs="Times New Roman"/>
          <w:sz w:val="24"/>
          <w:szCs w:val="24"/>
          <w:lang w:val="en-US"/>
        </w:rPr>
      </w:pPr>
      <w:r>
        <w:rPr>
          <w:rFonts w:hint="default" w:ascii="Times New Roman" w:hAnsi="Times New Roman" w:cs="Times New Roman"/>
          <w:sz w:val="24"/>
          <w:szCs w:val="24"/>
        </w:rPr>
        <w:tab/>
      </w:r>
      <w:r>
        <w:rPr>
          <w:rFonts w:hint="default" w:ascii="Times New Roman" w:hAnsi="Times New Roman" w:cs="Times New Roman"/>
          <w:sz w:val="24"/>
          <w:szCs w:val="24"/>
        </w:rPr>
        <w:t>Hak untuk memilih untuk berpartisipasi atau tidak dalam penelitian ini, termasuk hak untuk mendapatkan klarifikasi, keberatan dan menarik diri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(Mappaware,</w:t>
      </w:r>
      <w:r>
        <w:rPr>
          <w:rFonts w:hint="default" w:ascii="Times New Roman" w:hAnsi="Times New Roman" w:cs="Times New Roman"/>
          <w:sz w:val="24"/>
          <w:szCs w:val="24"/>
          <w:lang w:val="en-US"/>
        </w:rPr>
        <w:t xml:space="preserve"> N. A.,</w:t>
      </w:r>
      <w:r>
        <w:rPr>
          <w:rFonts w:hint="default" w:ascii="Times New Roman" w:hAnsi="Times New Roman" w:cs="Times New Roman"/>
          <w:sz w:val="24"/>
          <w:szCs w:val="24"/>
        </w:rPr>
        <w:t xml:space="preserve"> 2016).</w:t>
      </w:r>
    </w:p>
    <w:p>
      <w:pPr>
        <w:keepNext w:val="0"/>
        <w:keepLines w:val="0"/>
        <w:pageBreakBefore w:val="0"/>
        <w:widowControl/>
        <w:numPr>
          <w:ilvl w:val="0"/>
          <w:numId w:val="33"/>
        </w:numPr>
        <w:kinsoku/>
        <w:wordWrap/>
        <w:overflowPunct/>
        <w:topLinePunct w:val="0"/>
        <w:autoSpaceDE/>
        <w:autoSpaceDN/>
        <w:bidi w:val="0"/>
        <w:adjustRightInd/>
        <w:snapToGrid/>
        <w:spacing w:line="480" w:lineRule="auto"/>
        <w:ind w:left="425" w:leftChars="0" w:hanging="425" w:firstLineChars="0"/>
        <w:textAlignment w:val="auto"/>
        <w:outlineLvl w:val="1"/>
        <w:rPr>
          <w:rFonts w:hint="default" w:ascii="Times New Roman" w:hAnsi="Times New Roman" w:cs="Times New Roman"/>
          <w:sz w:val="24"/>
          <w:szCs w:val="24"/>
        </w:rPr>
      </w:pPr>
      <w:bookmarkStart w:id="560" w:name="_Toc32319"/>
      <w:bookmarkStart w:id="561" w:name="_Toc2894"/>
      <w:bookmarkStart w:id="562" w:name="_Toc32187"/>
      <w:bookmarkStart w:id="563" w:name="_Toc21587"/>
      <w:bookmarkStart w:id="564" w:name="_Toc23563"/>
      <w:bookmarkStart w:id="565" w:name="_Toc16751"/>
      <w:bookmarkStart w:id="566" w:name="_Toc8187"/>
      <w:bookmarkStart w:id="567" w:name="_Toc27388"/>
      <w:bookmarkStart w:id="568" w:name="_Toc25271"/>
      <w:bookmarkStart w:id="569" w:name="_Toc25291"/>
      <w:r>
        <w:rPr>
          <w:rFonts w:hint="default" w:ascii="Times New Roman" w:hAnsi="Times New Roman" w:cs="Times New Roman"/>
          <w:sz w:val="24"/>
          <w:szCs w:val="24"/>
        </w:rPr>
        <w:t>Hak Mendapatkan Data Yang Lengkap</w:t>
      </w:r>
      <w:bookmarkEnd w:id="560"/>
      <w:bookmarkEnd w:id="561"/>
      <w:bookmarkEnd w:id="562"/>
      <w:bookmarkEnd w:id="563"/>
      <w:bookmarkEnd w:id="564"/>
      <w:bookmarkEnd w:id="565"/>
      <w:bookmarkEnd w:id="566"/>
      <w:bookmarkEnd w:id="567"/>
      <w:bookmarkEnd w:id="568"/>
      <w:bookmarkEnd w:id="569"/>
    </w:p>
    <w:p>
      <w:pPr>
        <w:pStyle w:val="249"/>
        <w:keepNext w:val="0"/>
        <w:keepLines w:val="0"/>
        <w:pageBreakBefore w:val="0"/>
        <w:widowControl/>
        <w:tabs>
          <w:tab w:val="left" w:pos="360"/>
        </w:tabs>
        <w:kinsoku/>
        <w:wordWrap/>
        <w:overflowPunct/>
        <w:topLinePunct w:val="0"/>
        <w:autoSpaceDE/>
        <w:autoSpaceDN/>
        <w:bidi w:val="0"/>
        <w:adjustRightInd/>
        <w:snapToGrid/>
        <w:spacing w:after="0" w:line="480" w:lineRule="auto"/>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Menghormati martabat manusia, termasuk hak atas informasi dan pengambilan keputusan ketika berpartisipasi dalam penelitian yang membutuhkan informasi lengkap (Mappaware, </w:t>
      </w:r>
      <w:r>
        <w:rPr>
          <w:rFonts w:hint="default" w:ascii="Times New Roman" w:hAnsi="Times New Roman" w:cs="Times New Roman"/>
          <w:sz w:val="24"/>
          <w:szCs w:val="24"/>
          <w:lang w:val="en-US"/>
        </w:rPr>
        <w:t xml:space="preserve">N. A., </w:t>
      </w:r>
      <w:r>
        <w:rPr>
          <w:rFonts w:hint="default" w:ascii="Times New Roman" w:hAnsi="Times New Roman" w:cs="Times New Roman"/>
          <w:sz w:val="24"/>
          <w:szCs w:val="24"/>
        </w:rPr>
        <w:t>2016).</w:t>
      </w:r>
    </w:p>
    <w:p>
      <w:pPr>
        <w:pStyle w:val="249"/>
        <w:numPr>
          <w:ilvl w:val="0"/>
          <w:numId w:val="32"/>
        </w:numPr>
        <w:tabs>
          <w:tab w:val="left" w:pos="360"/>
        </w:tabs>
        <w:spacing w:after="0" w:line="480" w:lineRule="auto"/>
        <w:ind w:left="36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Prinsip </w:t>
      </w:r>
      <w:r>
        <w:rPr>
          <w:rFonts w:hint="default" w:ascii="Times New Roman" w:hAnsi="Times New Roman" w:cs="Times New Roman"/>
          <w:b/>
          <w:bCs/>
          <w:sz w:val="24"/>
          <w:szCs w:val="24"/>
          <w:lang w:val="en-US"/>
        </w:rPr>
        <w:t>k</w:t>
      </w:r>
      <w:r>
        <w:rPr>
          <w:rFonts w:hint="default" w:ascii="Times New Roman" w:hAnsi="Times New Roman" w:cs="Times New Roman"/>
          <w:b/>
          <w:bCs/>
          <w:sz w:val="24"/>
          <w:szCs w:val="24"/>
        </w:rPr>
        <w:t>eadilan (</w:t>
      </w:r>
      <w:r>
        <w:rPr>
          <w:rFonts w:hint="default" w:ascii="Times New Roman" w:hAnsi="Times New Roman" w:cs="Times New Roman"/>
          <w:b/>
          <w:bCs/>
          <w:i/>
          <w:iCs/>
          <w:sz w:val="24"/>
          <w:szCs w:val="24"/>
        </w:rPr>
        <w:t>justice</w:t>
      </w:r>
      <w:r>
        <w:rPr>
          <w:rFonts w:hint="default" w:ascii="Times New Roman" w:hAnsi="Times New Roman" w:cs="Times New Roman"/>
          <w:b/>
          <w:bCs/>
          <w:sz w:val="24"/>
          <w:szCs w:val="24"/>
        </w:rPr>
        <w:t>)</w:t>
      </w:r>
    </w:p>
    <w:p>
      <w:pPr>
        <w:pStyle w:val="249"/>
        <w:tabs>
          <w:tab w:val="left" w:pos="360"/>
        </w:tabs>
        <w:spacing w:after="0" w:line="480" w:lineRule="auto"/>
        <w:ind w:left="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 xml:space="preserve">Prinsip ini bertujuan untuk menjunjung tinggi martabat manusia, termasuk perlakuan yang adil dan perlindungan privasi orang (Mappaware, </w:t>
      </w:r>
      <w:r>
        <w:rPr>
          <w:rFonts w:hint="default" w:ascii="Times New Roman" w:hAnsi="Times New Roman" w:cs="Times New Roman"/>
          <w:sz w:val="24"/>
          <w:szCs w:val="24"/>
          <w:lang w:val="en-US"/>
        </w:rPr>
        <w:t xml:space="preserve">N. A., </w:t>
      </w:r>
      <w:r>
        <w:rPr>
          <w:rFonts w:hint="default" w:ascii="Times New Roman" w:hAnsi="Times New Roman" w:cs="Times New Roman"/>
          <w:sz w:val="24"/>
          <w:szCs w:val="24"/>
        </w:rPr>
        <w:t>2016).</w:t>
      </w:r>
    </w:p>
    <w:p>
      <w:pPr>
        <w:rPr>
          <w:rFonts w:hint="default" w:ascii="Times New Roman" w:hAnsi="Times New Roman" w:cs="Times New Roman"/>
          <w:lang w:val="en-US"/>
        </w:rPr>
      </w:pP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 xml:space="preserve"> </w:t>
      </w:r>
    </w:p>
    <w:sectPr>
      <w:type w:val="continuous"/>
      <w:pgSz w:w="11906" w:h="16838"/>
      <w:pgMar w:top="1701" w:right="1701" w:bottom="1701" w:left="2268" w:header="720" w:footer="720" w:gutter="0"/>
      <w:pgBorders w:offsetFrom="page">
        <w:top w:val="none" w:sz="0" w:space="0"/>
        <w:left w:val="none" w:sz="0" w:space="0"/>
        <w:bottom w:val="none" w:sz="0" w:space="0"/>
        <w:right w:val="none" w:sz="0" w:space="0"/>
      </w:pgBorders>
      <w:pgNumType w:fmt="decimal"/>
      <w:cols w:space="425"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-34925</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65</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75pt;height:144pt;width:144pt;mso-position-horizontal:center;mso-position-horizontal-relative:margin;mso-wrap-style:none;z-index:251660288;mso-width-relative:page;mso-height-relative:page;" filled="f" stroked="f" coordsize="21600,21600" o:gfxdata="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KRNPdQAAAAHAQAADwAA&#10;AAAAAAABACAAAAAiAAAAZHJzL2Rvd25yZXYueG1sUEsBAhQAFAAAAAgAh07iQKvZw4YaAgAAVgQA&#10;AA4AAAAAAAAAAQAgAAAAIwEAAGRycy9lMm9Eb2MueG1sUEsFBgAAAAAGAAYAWQEAAK8FAAAAAA==&#10;">
              <v:fill on="f" focussize="0,0"/>
              <v:stroke on="f" weight="0.5pt"/>
              <v:imagedata o:title=""/>
              <o:lock v:ext="edit" aspectratio="f"/>
              <v:textbox inset="0mm,0mm,0mm,0mm" style="mso-fit-shape-to-text:t;">
                <w:txbxContent>
                  <w:p>
                    <w:pPr>
                      <w:pStyle w:val="37"/>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65</w:t>
                    </w:r>
                    <w:r>
                      <w:rPr>
                        <w:rFonts w:hint="default"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CBD3D7"/>
    <w:multiLevelType w:val="singleLevel"/>
    <w:tmpl w:val="95CBD3D7"/>
    <w:lvl w:ilvl="0" w:tentative="0">
      <w:start w:val="1"/>
      <w:numFmt w:val="decimal"/>
      <w:lvlText w:val="%1."/>
      <w:lvlJc w:val="left"/>
      <w:pPr>
        <w:tabs>
          <w:tab w:val="left" w:pos="425"/>
        </w:tabs>
        <w:ind w:left="425" w:hanging="425"/>
      </w:pPr>
      <w:rPr>
        <w:rFonts w:hint="default"/>
      </w:rPr>
    </w:lvl>
  </w:abstractNum>
  <w:abstractNum w:abstractNumId="1">
    <w:nsid w:val="9FD9F8F3"/>
    <w:multiLevelType w:val="singleLevel"/>
    <w:tmpl w:val="9FD9F8F3"/>
    <w:lvl w:ilvl="0" w:tentative="0">
      <w:start w:val="1"/>
      <w:numFmt w:val="decimal"/>
      <w:suff w:val="space"/>
      <w:lvlText w:val="(%1)"/>
      <w:lvlJc w:val="left"/>
      <w:rPr>
        <w:rFonts w:hint="default"/>
        <w:b w:val="0"/>
        <w:bCs w:val="0"/>
        <w:i w:val="0"/>
        <w:iCs w:val="0"/>
      </w:rPr>
    </w:lvl>
  </w:abstractNum>
  <w:abstractNum w:abstractNumId="2">
    <w:nsid w:val="BB885A0B"/>
    <w:multiLevelType w:val="singleLevel"/>
    <w:tmpl w:val="BB885A0B"/>
    <w:lvl w:ilvl="0" w:tentative="0">
      <w:start w:val="1"/>
      <w:numFmt w:val="lowerLetter"/>
      <w:lvlText w:val="%1)"/>
      <w:lvlJc w:val="left"/>
      <w:pPr>
        <w:tabs>
          <w:tab w:val="left" w:pos="425"/>
        </w:tabs>
        <w:ind w:left="425" w:leftChars="0" w:hanging="425" w:firstLineChars="0"/>
      </w:pPr>
      <w:rPr>
        <w:rFonts w:hint="default"/>
      </w:rPr>
    </w:lvl>
  </w:abstractNum>
  <w:abstractNum w:abstractNumId="3">
    <w:nsid w:val="C38E1587"/>
    <w:multiLevelType w:val="singleLevel"/>
    <w:tmpl w:val="C38E1587"/>
    <w:lvl w:ilvl="0" w:tentative="0">
      <w:start w:val="1"/>
      <w:numFmt w:val="decimal"/>
      <w:lvlText w:val="%1)"/>
      <w:lvlJc w:val="left"/>
      <w:pPr>
        <w:tabs>
          <w:tab w:val="left" w:pos="425"/>
        </w:tabs>
        <w:ind w:left="425" w:leftChars="0" w:hanging="425" w:firstLineChars="0"/>
      </w:pPr>
      <w:rPr>
        <w:rFonts w:hint="default"/>
        <w:b w:val="0"/>
        <w:bCs w:val="0"/>
      </w:rPr>
    </w:lvl>
  </w:abstractNum>
  <w:abstractNum w:abstractNumId="4">
    <w:nsid w:val="CD4D3FA6"/>
    <w:multiLevelType w:val="singleLevel"/>
    <w:tmpl w:val="CD4D3FA6"/>
    <w:lvl w:ilvl="0" w:tentative="0">
      <w:start w:val="2"/>
      <w:numFmt w:val="decimal"/>
      <w:lvlText w:val="%1)"/>
      <w:lvlJc w:val="left"/>
      <w:pPr>
        <w:tabs>
          <w:tab w:val="left" w:pos="432"/>
        </w:tabs>
        <w:ind w:left="432" w:leftChars="0" w:hanging="432" w:firstLineChars="0"/>
      </w:pPr>
      <w:rPr>
        <w:rFonts w:hint="default"/>
      </w:rPr>
    </w:lvl>
  </w:abstractNum>
  <w:abstractNum w:abstractNumId="5">
    <w:nsid w:val="CFFE359E"/>
    <w:multiLevelType w:val="singleLevel"/>
    <w:tmpl w:val="CFFE359E"/>
    <w:lvl w:ilvl="0" w:tentative="0">
      <w:start w:val="3"/>
      <w:numFmt w:val="lowerLetter"/>
      <w:lvlText w:val="%1)"/>
      <w:lvlJc w:val="left"/>
      <w:pPr>
        <w:tabs>
          <w:tab w:val="left" w:pos="432"/>
        </w:tabs>
        <w:ind w:left="432" w:leftChars="0" w:hanging="432" w:firstLineChars="0"/>
      </w:pPr>
      <w:rPr>
        <w:rFonts w:hint="default"/>
      </w:rPr>
    </w:lvl>
  </w:abstractNum>
  <w:abstractNum w:abstractNumId="6">
    <w:nsid w:val="D2D67013"/>
    <w:multiLevelType w:val="singleLevel"/>
    <w:tmpl w:val="D2D67013"/>
    <w:lvl w:ilvl="0" w:tentative="0">
      <w:start w:val="1"/>
      <w:numFmt w:val="lowerLetter"/>
      <w:lvlText w:val="%1."/>
      <w:lvlJc w:val="left"/>
      <w:pPr>
        <w:tabs>
          <w:tab w:val="left" w:pos="425"/>
        </w:tabs>
        <w:ind w:left="425" w:leftChars="0" w:hanging="425" w:firstLineChars="0"/>
      </w:pPr>
      <w:rPr>
        <w:rFonts w:hint="default"/>
      </w:rPr>
    </w:lvl>
  </w:abstractNum>
  <w:abstractNum w:abstractNumId="7">
    <w:nsid w:val="D4661168"/>
    <w:multiLevelType w:val="singleLevel"/>
    <w:tmpl w:val="D4661168"/>
    <w:lvl w:ilvl="0" w:tentative="0">
      <w:start w:val="3"/>
      <w:numFmt w:val="decimal"/>
      <w:lvlText w:val="%1)"/>
      <w:lvlJc w:val="left"/>
      <w:pPr>
        <w:tabs>
          <w:tab w:val="left" w:pos="432"/>
        </w:tabs>
        <w:ind w:left="432" w:leftChars="0" w:hanging="432" w:firstLineChars="0"/>
      </w:pPr>
      <w:rPr>
        <w:rFonts w:hint="default"/>
      </w:rPr>
    </w:lvl>
  </w:abstractNum>
  <w:abstractNum w:abstractNumId="8">
    <w:nsid w:val="E08C604D"/>
    <w:multiLevelType w:val="singleLevel"/>
    <w:tmpl w:val="E08C604D"/>
    <w:lvl w:ilvl="0" w:tentative="0">
      <w:start w:val="1"/>
      <w:numFmt w:val="decimal"/>
      <w:lvlText w:val="%1."/>
      <w:lvlJc w:val="left"/>
      <w:pPr>
        <w:tabs>
          <w:tab w:val="left" w:pos="425"/>
        </w:tabs>
        <w:ind w:left="425" w:hanging="425"/>
      </w:pPr>
      <w:rPr>
        <w:rFonts w:hint="default"/>
      </w:rPr>
    </w:lvl>
  </w:abstractNum>
  <w:abstractNum w:abstractNumId="9">
    <w:nsid w:val="E26D0111"/>
    <w:multiLevelType w:val="singleLevel"/>
    <w:tmpl w:val="E26D0111"/>
    <w:lvl w:ilvl="0" w:tentative="0">
      <w:start w:val="1"/>
      <w:numFmt w:val="decimal"/>
      <w:lvlText w:val="%1."/>
      <w:lvlJc w:val="left"/>
      <w:pPr>
        <w:tabs>
          <w:tab w:val="left" w:pos="425"/>
        </w:tabs>
        <w:ind w:left="425" w:leftChars="0" w:hanging="425" w:firstLineChars="0"/>
      </w:pPr>
      <w:rPr>
        <w:rFonts w:hint="default"/>
        <w:b/>
        <w:bCs/>
      </w:rPr>
    </w:lvl>
  </w:abstractNum>
  <w:abstractNum w:abstractNumId="10">
    <w:nsid w:val="E98E5C33"/>
    <w:multiLevelType w:val="singleLevel"/>
    <w:tmpl w:val="E98E5C33"/>
    <w:lvl w:ilvl="0" w:tentative="0">
      <w:start w:val="1"/>
      <w:numFmt w:val="lowerLetter"/>
      <w:suff w:val="space"/>
      <w:lvlText w:val="%1."/>
      <w:lvlJc w:val="left"/>
      <w:rPr>
        <w:rFonts w:hint="default"/>
        <w:b w:val="0"/>
        <w:bCs w:val="0"/>
      </w:rPr>
    </w:lvl>
  </w:abstractNum>
  <w:abstractNum w:abstractNumId="11">
    <w:nsid w:val="EBA034DE"/>
    <w:multiLevelType w:val="singleLevel"/>
    <w:tmpl w:val="EBA034DE"/>
    <w:lvl w:ilvl="0" w:tentative="0">
      <w:start w:val="1"/>
      <w:numFmt w:val="decimal"/>
      <w:suff w:val="space"/>
      <w:lvlText w:val="(%1)"/>
      <w:lvlJc w:val="left"/>
      <w:rPr>
        <w:rFonts w:hint="default"/>
        <w:i w:val="0"/>
        <w:iCs w:val="0"/>
      </w:rPr>
    </w:lvl>
  </w:abstractNum>
  <w:abstractNum w:abstractNumId="12">
    <w:nsid w:val="EE0823F4"/>
    <w:multiLevelType w:val="singleLevel"/>
    <w:tmpl w:val="EE0823F4"/>
    <w:lvl w:ilvl="0" w:tentative="0">
      <w:start w:val="7"/>
      <w:numFmt w:val="upperLetter"/>
      <w:lvlText w:val="%1."/>
      <w:lvlJc w:val="left"/>
      <w:pPr>
        <w:tabs>
          <w:tab w:val="left" w:pos="432"/>
        </w:tabs>
        <w:ind w:left="432" w:leftChars="0" w:hanging="432" w:firstLineChars="0"/>
      </w:pPr>
      <w:rPr>
        <w:rFonts w:hint="default"/>
      </w:rPr>
    </w:lvl>
  </w:abstractNum>
  <w:abstractNum w:abstractNumId="13">
    <w:nsid w:val="FFFFFF7C"/>
    <w:multiLevelType w:val="singleLevel"/>
    <w:tmpl w:val="FFFFFF7C"/>
    <w:lvl w:ilvl="0" w:tentative="0">
      <w:start w:val="1"/>
      <w:numFmt w:val="decimal"/>
      <w:pStyle w:val="82"/>
      <w:lvlText w:val="%1."/>
      <w:lvlJc w:val="left"/>
      <w:pPr>
        <w:tabs>
          <w:tab w:val="left" w:pos="2040"/>
        </w:tabs>
        <w:ind w:left="2040" w:hanging="360"/>
      </w:pPr>
    </w:lvl>
  </w:abstractNum>
  <w:abstractNum w:abstractNumId="14">
    <w:nsid w:val="FFFFFF7D"/>
    <w:multiLevelType w:val="singleLevel"/>
    <w:tmpl w:val="FFFFFF7D"/>
    <w:lvl w:ilvl="0" w:tentative="0">
      <w:start w:val="1"/>
      <w:numFmt w:val="decimal"/>
      <w:pStyle w:val="81"/>
      <w:lvlText w:val="%1."/>
      <w:lvlJc w:val="left"/>
      <w:pPr>
        <w:tabs>
          <w:tab w:val="left" w:pos="1620"/>
        </w:tabs>
        <w:ind w:left="1620" w:hanging="360"/>
      </w:pPr>
    </w:lvl>
  </w:abstractNum>
  <w:abstractNum w:abstractNumId="15">
    <w:nsid w:val="FFFFFF7E"/>
    <w:multiLevelType w:val="singleLevel"/>
    <w:tmpl w:val="FFFFFF7E"/>
    <w:lvl w:ilvl="0" w:tentative="0">
      <w:start w:val="1"/>
      <w:numFmt w:val="decimal"/>
      <w:pStyle w:val="80"/>
      <w:lvlText w:val="%1."/>
      <w:lvlJc w:val="left"/>
      <w:pPr>
        <w:tabs>
          <w:tab w:val="left" w:pos="1200"/>
        </w:tabs>
        <w:ind w:left="1200" w:hanging="360"/>
      </w:pPr>
    </w:lvl>
  </w:abstractNum>
  <w:abstractNum w:abstractNumId="16">
    <w:nsid w:val="FFFFFF7F"/>
    <w:multiLevelType w:val="singleLevel"/>
    <w:tmpl w:val="FFFFFF7F"/>
    <w:lvl w:ilvl="0" w:tentative="0">
      <w:start w:val="1"/>
      <w:numFmt w:val="decimal"/>
      <w:pStyle w:val="79"/>
      <w:lvlText w:val="%1."/>
      <w:lvlJc w:val="left"/>
      <w:pPr>
        <w:tabs>
          <w:tab w:val="left" w:pos="780"/>
        </w:tabs>
        <w:ind w:left="780" w:hanging="360"/>
      </w:pPr>
    </w:lvl>
  </w:abstractNum>
  <w:abstractNum w:abstractNumId="17">
    <w:nsid w:val="FFFFFF80"/>
    <w:multiLevelType w:val="singleLevel"/>
    <w:tmpl w:val="FFFFFF80"/>
    <w:lvl w:ilvl="0" w:tentative="0">
      <w:start w:val="1"/>
      <w:numFmt w:val="bullet"/>
      <w:pStyle w:val="72"/>
      <w:lvlText w:val=""/>
      <w:lvlJc w:val="left"/>
      <w:pPr>
        <w:tabs>
          <w:tab w:val="left" w:pos="2040"/>
        </w:tabs>
        <w:ind w:left="2040" w:hanging="360"/>
      </w:pPr>
      <w:rPr>
        <w:rFonts w:hint="default" w:ascii="Wingdings" w:hAnsi="Wingdings"/>
      </w:rPr>
    </w:lvl>
  </w:abstractNum>
  <w:abstractNum w:abstractNumId="18">
    <w:nsid w:val="FFFFFF81"/>
    <w:multiLevelType w:val="singleLevel"/>
    <w:tmpl w:val="FFFFFF81"/>
    <w:lvl w:ilvl="0" w:tentative="0">
      <w:start w:val="1"/>
      <w:numFmt w:val="bullet"/>
      <w:pStyle w:val="71"/>
      <w:lvlText w:val=""/>
      <w:lvlJc w:val="left"/>
      <w:pPr>
        <w:tabs>
          <w:tab w:val="left" w:pos="1620"/>
        </w:tabs>
        <w:ind w:left="1620" w:hanging="360"/>
      </w:pPr>
      <w:rPr>
        <w:rFonts w:hint="default" w:ascii="Wingdings" w:hAnsi="Wingdings"/>
      </w:rPr>
    </w:lvl>
  </w:abstractNum>
  <w:abstractNum w:abstractNumId="19">
    <w:nsid w:val="FFFFFF82"/>
    <w:multiLevelType w:val="singleLevel"/>
    <w:tmpl w:val="FFFFFF82"/>
    <w:lvl w:ilvl="0" w:tentative="0">
      <w:start w:val="1"/>
      <w:numFmt w:val="bullet"/>
      <w:pStyle w:val="70"/>
      <w:lvlText w:val=""/>
      <w:lvlJc w:val="left"/>
      <w:pPr>
        <w:tabs>
          <w:tab w:val="left" w:pos="1200"/>
        </w:tabs>
        <w:ind w:left="1200" w:hanging="360"/>
      </w:pPr>
      <w:rPr>
        <w:rFonts w:hint="default" w:ascii="Wingdings" w:hAnsi="Wingdings"/>
      </w:rPr>
    </w:lvl>
  </w:abstractNum>
  <w:abstractNum w:abstractNumId="20">
    <w:nsid w:val="FFFFFF83"/>
    <w:multiLevelType w:val="singleLevel"/>
    <w:tmpl w:val="FFFFFF83"/>
    <w:lvl w:ilvl="0" w:tentative="0">
      <w:start w:val="1"/>
      <w:numFmt w:val="bullet"/>
      <w:pStyle w:val="69"/>
      <w:lvlText w:val=""/>
      <w:lvlJc w:val="left"/>
      <w:pPr>
        <w:tabs>
          <w:tab w:val="left" w:pos="780"/>
        </w:tabs>
        <w:ind w:left="780" w:hanging="360"/>
      </w:pPr>
      <w:rPr>
        <w:rFonts w:hint="default" w:ascii="Wingdings" w:hAnsi="Wingdings"/>
      </w:rPr>
    </w:lvl>
  </w:abstractNum>
  <w:abstractNum w:abstractNumId="21">
    <w:nsid w:val="FFFFFF88"/>
    <w:multiLevelType w:val="singleLevel"/>
    <w:tmpl w:val="FFFFFF88"/>
    <w:lvl w:ilvl="0" w:tentative="0">
      <w:start w:val="1"/>
      <w:numFmt w:val="decimal"/>
      <w:pStyle w:val="78"/>
      <w:lvlText w:val="%1."/>
      <w:lvlJc w:val="left"/>
      <w:pPr>
        <w:tabs>
          <w:tab w:val="left" w:pos="360"/>
        </w:tabs>
        <w:ind w:left="360" w:hanging="360"/>
      </w:pPr>
    </w:lvl>
  </w:abstractNum>
  <w:abstractNum w:abstractNumId="22">
    <w:nsid w:val="FFFFFF89"/>
    <w:multiLevelType w:val="singleLevel"/>
    <w:tmpl w:val="FFFFFF89"/>
    <w:lvl w:ilvl="0" w:tentative="0">
      <w:start w:val="1"/>
      <w:numFmt w:val="bullet"/>
      <w:pStyle w:val="68"/>
      <w:lvlText w:val=""/>
      <w:lvlJc w:val="left"/>
      <w:pPr>
        <w:tabs>
          <w:tab w:val="left" w:pos="360"/>
        </w:tabs>
        <w:ind w:left="360" w:hanging="360"/>
      </w:pPr>
      <w:rPr>
        <w:rFonts w:hint="default" w:ascii="Wingdings" w:hAnsi="Wingdings"/>
      </w:rPr>
    </w:lvl>
  </w:abstractNum>
  <w:abstractNum w:abstractNumId="23">
    <w:nsid w:val="0E4553EA"/>
    <w:multiLevelType w:val="singleLevel"/>
    <w:tmpl w:val="0E4553EA"/>
    <w:lvl w:ilvl="0" w:tentative="0">
      <w:start w:val="1"/>
      <w:numFmt w:val="lowerLetter"/>
      <w:lvlText w:val="%1)"/>
      <w:lvlJc w:val="left"/>
      <w:pPr>
        <w:tabs>
          <w:tab w:val="left" w:pos="425"/>
        </w:tabs>
        <w:ind w:left="425" w:leftChars="0" w:hanging="425" w:firstLineChars="0"/>
      </w:pPr>
      <w:rPr>
        <w:rFonts w:hint="default"/>
      </w:rPr>
    </w:lvl>
  </w:abstractNum>
  <w:abstractNum w:abstractNumId="24">
    <w:nsid w:val="0F7C51F0"/>
    <w:multiLevelType w:val="singleLevel"/>
    <w:tmpl w:val="0F7C51F0"/>
    <w:lvl w:ilvl="0" w:tentative="0">
      <w:start w:val="1"/>
      <w:numFmt w:val="lowerLetter"/>
      <w:lvlText w:val="%1."/>
      <w:lvlJc w:val="left"/>
      <w:pPr>
        <w:tabs>
          <w:tab w:val="left" w:pos="425"/>
        </w:tabs>
        <w:ind w:left="425" w:leftChars="0" w:hanging="425" w:firstLineChars="0"/>
      </w:pPr>
      <w:rPr>
        <w:rFonts w:hint="default"/>
        <w:b w:val="0"/>
        <w:bCs w:val="0"/>
      </w:rPr>
    </w:lvl>
  </w:abstractNum>
  <w:abstractNum w:abstractNumId="25">
    <w:nsid w:val="2158F783"/>
    <w:multiLevelType w:val="singleLevel"/>
    <w:tmpl w:val="2158F783"/>
    <w:lvl w:ilvl="0" w:tentative="0">
      <w:start w:val="3"/>
      <w:numFmt w:val="lowerLetter"/>
      <w:lvlText w:val="%1."/>
      <w:lvlJc w:val="left"/>
      <w:pPr>
        <w:tabs>
          <w:tab w:val="left" w:pos="432"/>
        </w:tabs>
        <w:ind w:left="432" w:leftChars="0" w:hanging="432" w:firstLineChars="0"/>
      </w:pPr>
      <w:rPr>
        <w:rFonts w:hint="default"/>
        <w:b w:val="0"/>
        <w:bCs w:val="0"/>
      </w:rPr>
    </w:lvl>
  </w:abstractNum>
  <w:abstractNum w:abstractNumId="26">
    <w:nsid w:val="26CF4B9A"/>
    <w:multiLevelType w:val="singleLevel"/>
    <w:tmpl w:val="26CF4B9A"/>
    <w:lvl w:ilvl="0" w:tentative="0">
      <w:start w:val="1"/>
      <w:numFmt w:val="decimal"/>
      <w:lvlText w:val="%1)"/>
      <w:lvlJc w:val="left"/>
      <w:pPr>
        <w:tabs>
          <w:tab w:val="left" w:pos="432"/>
        </w:tabs>
        <w:ind w:left="432" w:leftChars="0" w:hanging="432" w:firstLineChars="0"/>
      </w:pPr>
      <w:rPr>
        <w:rFonts w:hint="default"/>
      </w:rPr>
    </w:lvl>
  </w:abstractNum>
  <w:abstractNum w:abstractNumId="27">
    <w:nsid w:val="321B5423"/>
    <w:multiLevelType w:val="singleLevel"/>
    <w:tmpl w:val="321B5423"/>
    <w:lvl w:ilvl="0" w:tentative="0">
      <w:start w:val="1"/>
      <w:numFmt w:val="lowerLetter"/>
      <w:lvlText w:val="%1."/>
      <w:lvlJc w:val="left"/>
      <w:pPr>
        <w:tabs>
          <w:tab w:val="left" w:pos="425"/>
        </w:tabs>
        <w:ind w:left="425" w:leftChars="0" w:hanging="425" w:firstLineChars="0"/>
      </w:pPr>
      <w:rPr>
        <w:rFonts w:hint="default"/>
      </w:rPr>
    </w:lvl>
  </w:abstractNum>
  <w:abstractNum w:abstractNumId="28">
    <w:nsid w:val="3629E402"/>
    <w:multiLevelType w:val="singleLevel"/>
    <w:tmpl w:val="3629E402"/>
    <w:lvl w:ilvl="0" w:tentative="0">
      <w:start w:val="1"/>
      <w:numFmt w:val="lowerLetter"/>
      <w:lvlText w:val="%1."/>
      <w:lvlJc w:val="left"/>
      <w:pPr>
        <w:tabs>
          <w:tab w:val="left" w:pos="425"/>
        </w:tabs>
        <w:ind w:left="425" w:leftChars="0" w:hanging="425" w:firstLineChars="0"/>
      </w:pPr>
      <w:rPr>
        <w:rFonts w:hint="default"/>
      </w:rPr>
    </w:lvl>
  </w:abstractNum>
  <w:abstractNum w:abstractNumId="29">
    <w:nsid w:val="3834594D"/>
    <w:multiLevelType w:val="multilevel"/>
    <w:tmpl w:val="3834594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54365B4A"/>
    <w:multiLevelType w:val="singleLevel"/>
    <w:tmpl w:val="54365B4A"/>
    <w:lvl w:ilvl="0" w:tentative="0">
      <w:start w:val="1"/>
      <w:numFmt w:val="lowerLetter"/>
      <w:lvlText w:val="%1)"/>
      <w:lvlJc w:val="left"/>
      <w:pPr>
        <w:tabs>
          <w:tab w:val="left" w:pos="425"/>
        </w:tabs>
        <w:ind w:left="425" w:leftChars="0" w:hanging="425" w:firstLineChars="0"/>
      </w:pPr>
      <w:rPr>
        <w:rFonts w:hint="default"/>
        <w:b w:val="0"/>
        <w:bCs w:val="0"/>
      </w:rPr>
    </w:lvl>
  </w:abstractNum>
  <w:abstractNum w:abstractNumId="31">
    <w:nsid w:val="5FBE0BBC"/>
    <w:multiLevelType w:val="singleLevel"/>
    <w:tmpl w:val="5FBE0BBC"/>
    <w:lvl w:ilvl="0" w:tentative="0">
      <w:start w:val="1"/>
      <w:numFmt w:val="decimal"/>
      <w:lvlText w:val="%1."/>
      <w:lvlJc w:val="left"/>
      <w:pPr>
        <w:tabs>
          <w:tab w:val="left" w:pos="425"/>
        </w:tabs>
        <w:ind w:left="425" w:leftChars="0" w:hanging="425" w:firstLineChars="0"/>
      </w:pPr>
      <w:rPr>
        <w:rFonts w:hint="default"/>
        <w:b/>
        <w:bCs/>
      </w:rPr>
    </w:lvl>
  </w:abstractNum>
  <w:abstractNum w:abstractNumId="32">
    <w:nsid w:val="69850908"/>
    <w:multiLevelType w:val="singleLevel"/>
    <w:tmpl w:val="69850908"/>
    <w:lvl w:ilvl="0" w:tentative="0">
      <w:start w:val="1"/>
      <w:numFmt w:val="upperLetter"/>
      <w:lvlText w:val="%1."/>
      <w:lvlJc w:val="left"/>
      <w:pPr>
        <w:tabs>
          <w:tab w:val="left" w:pos="425"/>
        </w:tabs>
        <w:ind w:left="425" w:hanging="425"/>
      </w:pPr>
      <w:rPr>
        <w:rFonts w:hint="default"/>
      </w:rPr>
    </w:lvl>
  </w:abstractNum>
  <w:num w:numId="1">
    <w:abstractNumId w:val="22"/>
  </w:num>
  <w:num w:numId="2">
    <w:abstractNumId w:val="20"/>
  </w:num>
  <w:num w:numId="3">
    <w:abstractNumId w:val="19"/>
  </w:num>
  <w:num w:numId="4">
    <w:abstractNumId w:val="18"/>
  </w:num>
  <w:num w:numId="5">
    <w:abstractNumId w:val="17"/>
  </w:num>
  <w:num w:numId="6">
    <w:abstractNumId w:val="21"/>
  </w:num>
  <w:num w:numId="7">
    <w:abstractNumId w:val="16"/>
  </w:num>
  <w:num w:numId="8">
    <w:abstractNumId w:val="15"/>
  </w:num>
  <w:num w:numId="9">
    <w:abstractNumId w:val="14"/>
  </w:num>
  <w:num w:numId="10">
    <w:abstractNumId w:val="13"/>
  </w:num>
  <w:num w:numId="11">
    <w:abstractNumId w:val="32"/>
  </w:num>
  <w:num w:numId="12">
    <w:abstractNumId w:val="31"/>
  </w:num>
  <w:num w:numId="13">
    <w:abstractNumId w:val="0"/>
  </w:num>
  <w:num w:numId="14">
    <w:abstractNumId w:val="28"/>
  </w:num>
  <w:num w:numId="15">
    <w:abstractNumId w:val="9"/>
  </w:num>
  <w:num w:numId="16">
    <w:abstractNumId w:val="10"/>
  </w:num>
  <w:num w:numId="17">
    <w:abstractNumId w:val="24"/>
  </w:num>
  <w:num w:numId="18">
    <w:abstractNumId w:val="27"/>
  </w:num>
  <w:num w:numId="19">
    <w:abstractNumId w:val="3"/>
  </w:num>
  <w:num w:numId="20">
    <w:abstractNumId w:val="25"/>
  </w:num>
  <w:num w:numId="21">
    <w:abstractNumId w:val="26"/>
  </w:num>
  <w:num w:numId="22">
    <w:abstractNumId w:val="30"/>
  </w:num>
  <w:num w:numId="23">
    <w:abstractNumId w:val="4"/>
  </w:num>
  <w:num w:numId="24">
    <w:abstractNumId w:val="2"/>
  </w:num>
  <w:num w:numId="25">
    <w:abstractNumId w:val="1"/>
  </w:num>
  <w:num w:numId="26">
    <w:abstractNumId w:val="5"/>
  </w:num>
  <w:num w:numId="27">
    <w:abstractNumId w:val="11"/>
  </w:num>
  <w:num w:numId="28">
    <w:abstractNumId w:val="7"/>
  </w:num>
  <w:num w:numId="29">
    <w:abstractNumId w:val="23"/>
  </w:num>
  <w:num w:numId="30">
    <w:abstractNumId w:val="8"/>
  </w:num>
  <w:num w:numId="31">
    <w:abstractNumId w:val="12"/>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15E31"/>
    <w:rsid w:val="00E64C21"/>
    <w:rsid w:val="00EC24C6"/>
    <w:rsid w:val="00EF2933"/>
    <w:rsid w:val="00F05146"/>
    <w:rsid w:val="00F1115D"/>
    <w:rsid w:val="00F3513C"/>
    <w:rsid w:val="00F465C5"/>
    <w:rsid w:val="00F5180D"/>
    <w:rsid w:val="00F51B21"/>
    <w:rsid w:val="00F51D87"/>
    <w:rsid w:val="00F8455C"/>
    <w:rsid w:val="01172558"/>
    <w:rsid w:val="01927C68"/>
    <w:rsid w:val="02071A61"/>
    <w:rsid w:val="020B0159"/>
    <w:rsid w:val="027C5214"/>
    <w:rsid w:val="02BF33C7"/>
    <w:rsid w:val="03096DBC"/>
    <w:rsid w:val="036A38A7"/>
    <w:rsid w:val="03B7786E"/>
    <w:rsid w:val="03EA2431"/>
    <w:rsid w:val="05184867"/>
    <w:rsid w:val="06BF5E6D"/>
    <w:rsid w:val="06CF19BA"/>
    <w:rsid w:val="08006483"/>
    <w:rsid w:val="095E4F2B"/>
    <w:rsid w:val="0B875AEA"/>
    <w:rsid w:val="0B9707F9"/>
    <w:rsid w:val="0BC414DD"/>
    <w:rsid w:val="0BD91675"/>
    <w:rsid w:val="0CD00938"/>
    <w:rsid w:val="0CFF1282"/>
    <w:rsid w:val="0D020506"/>
    <w:rsid w:val="0D1E1225"/>
    <w:rsid w:val="0E0C420F"/>
    <w:rsid w:val="0E9F3E09"/>
    <w:rsid w:val="0EA347E1"/>
    <w:rsid w:val="0ED8355D"/>
    <w:rsid w:val="0EF0290F"/>
    <w:rsid w:val="0F4D2461"/>
    <w:rsid w:val="0F9409BF"/>
    <w:rsid w:val="0FB55B14"/>
    <w:rsid w:val="1009058A"/>
    <w:rsid w:val="107066A0"/>
    <w:rsid w:val="117D4FE9"/>
    <w:rsid w:val="11D04F45"/>
    <w:rsid w:val="14E96977"/>
    <w:rsid w:val="14F05DE7"/>
    <w:rsid w:val="16240DAF"/>
    <w:rsid w:val="1740623B"/>
    <w:rsid w:val="174D67AA"/>
    <w:rsid w:val="17557B63"/>
    <w:rsid w:val="17DA63C2"/>
    <w:rsid w:val="18505CCF"/>
    <w:rsid w:val="18F3507E"/>
    <w:rsid w:val="19B263B5"/>
    <w:rsid w:val="19F653EC"/>
    <w:rsid w:val="1B492FD4"/>
    <w:rsid w:val="1F10591D"/>
    <w:rsid w:val="1F3E2BDA"/>
    <w:rsid w:val="20664F59"/>
    <w:rsid w:val="211759FE"/>
    <w:rsid w:val="215E4A0F"/>
    <w:rsid w:val="218B509D"/>
    <w:rsid w:val="2242699D"/>
    <w:rsid w:val="23393584"/>
    <w:rsid w:val="259749E3"/>
    <w:rsid w:val="2672747C"/>
    <w:rsid w:val="27077032"/>
    <w:rsid w:val="276969B7"/>
    <w:rsid w:val="27A6620C"/>
    <w:rsid w:val="280C2C3D"/>
    <w:rsid w:val="2828343B"/>
    <w:rsid w:val="28A84D8A"/>
    <w:rsid w:val="29AF20F4"/>
    <w:rsid w:val="2A227FD3"/>
    <w:rsid w:val="2A4A23C3"/>
    <w:rsid w:val="2AC60166"/>
    <w:rsid w:val="2AFA37F4"/>
    <w:rsid w:val="2B0002EC"/>
    <w:rsid w:val="2B405182"/>
    <w:rsid w:val="2BC17AEE"/>
    <w:rsid w:val="2C262686"/>
    <w:rsid w:val="2C6932B2"/>
    <w:rsid w:val="2E8C689F"/>
    <w:rsid w:val="2F0C4ABE"/>
    <w:rsid w:val="30434ABB"/>
    <w:rsid w:val="30D601C1"/>
    <w:rsid w:val="30E94D6B"/>
    <w:rsid w:val="319901A2"/>
    <w:rsid w:val="31F07D84"/>
    <w:rsid w:val="3228799A"/>
    <w:rsid w:val="32AC0021"/>
    <w:rsid w:val="332D35F4"/>
    <w:rsid w:val="33D149CD"/>
    <w:rsid w:val="33F265D9"/>
    <w:rsid w:val="341903D8"/>
    <w:rsid w:val="34C67823"/>
    <w:rsid w:val="34D46FD5"/>
    <w:rsid w:val="34FD115B"/>
    <w:rsid w:val="35B52A49"/>
    <w:rsid w:val="35EB750F"/>
    <w:rsid w:val="37FC4126"/>
    <w:rsid w:val="3888024E"/>
    <w:rsid w:val="389F7E73"/>
    <w:rsid w:val="38ED5935"/>
    <w:rsid w:val="39A2421E"/>
    <w:rsid w:val="3AC42A35"/>
    <w:rsid w:val="3B140602"/>
    <w:rsid w:val="3B5F79F7"/>
    <w:rsid w:val="3BC33E98"/>
    <w:rsid w:val="3BCE7402"/>
    <w:rsid w:val="3C935783"/>
    <w:rsid w:val="3CEB7204"/>
    <w:rsid w:val="3D0A3B03"/>
    <w:rsid w:val="3DB2525B"/>
    <w:rsid w:val="3DBB4196"/>
    <w:rsid w:val="3DC1175F"/>
    <w:rsid w:val="3E5B0B80"/>
    <w:rsid w:val="3E7B2789"/>
    <w:rsid w:val="3EED2FA9"/>
    <w:rsid w:val="403C706C"/>
    <w:rsid w:val="40EA6B72"/>
    <w:rsid w:val="428D2944"/>
    <w:rsid w:val="43E21A8F"/>
    <w:rsid w:val="43F5638C"/>
    <w:rsid w:val="441F421D"/>
    <w:rsid w:val="44B22301"/>
    <w:rsid w:val="44C50FE3"/>
    <w:rsid w:val="44E80555"/>
    <w:rsid w:val="45122071"/>
    <w:rsid w:val="470E42E2"/>
    <w:rsid w:val="47546E98"/>
    <w:rsid w:val="478A3B77"/>
    <w:rsid w:val="49F36B4D"/>
    <w:rsid w:val="4AA96470"/>
    <w:rsid w:val="4AE62FC9"/>
    <w:rsid w:val="4AF14DC7"/>
    <w:rsid w:val="4B312F17"/>
    <w:rsid w:val="4C671669"/>
    <w:rsid w:val="4C6A36BB"/>
    <w:rsid w:val="4CC52B4E"/>
    <w:rsid w:val="4D481EA9"/>
    <w:rsid w:val="4E4A6145"/>
    <w:rsid w:val="4E734CDD"/>
    <w:rsid w:val="4E753F01"/>
    <w:rsid w:val="4F117B37"/>
    <w:rsid w:val="4F832800"/>
    <w:rsid w:val="4FAE66A0"/>
    <w:rsid w:val="50F362A5"/>
    <w:rsid w:val="527535F3"/>
    <w:rsid w:val="53696E35"/>
    <w:rsid w:val="551C5030"/>
    <w:rsid w:val="58D22235"/>
    <w:rsid w:val="593870B0"/>
    <w:rsid w:val="59DE55FD"/>
    <w:rsid w:val="5AB37574"/>
    <w:rsid w:val="5B24164F"/>
    <w:rsid w:val="5C122DDB"/>
    <w:rsid w:val="5D954414"/>
    <w:rsid w:val="5E184B02"/>
    <w:rsid w:val="5E424613"/>
    <w:rsid w:val="5E8631C8"/>
    <w:rsid w:val="5EF55071"/>
    <w:rsid w:val="5F6E12A1"/>
    <w:rsid w:val="5FAA7727"/>
    <w:rsid w:val="5FB12F3C"/>
    <w:rsid w:val="61D84114"/>
    <w:rsid w:val="623911E9"/>
    <w:rsid w:val="63247F09"/>
    <w:rsid w:val="63D846C0"/>
    <w:rsid w:val="63E3618F"/>
    <w:rsid w:val="64125045"/>
    <w:rsid w:val="646B583F"/>
    <w:rsid w:val="66464C58"/>
    <w:rsid w:val="67953ACF"/>
    <w:rsid w:val="68020FB1"/>
    <w:rsid w:val="680C5890"/>
    <w:rsid w:val="6A2E1DD0"/>
    <w:rsid w:val="6AAD09B4"/>
    <w:rsid w:val="6B6F5ECF"/>
    <w:rsid w:val="6CA754AD"/>
    <w:rsid w:val="6D1C4C91"/>
    <w:rsid w:val="6E5B69FB"/>
    <w:rsid w:val="6F0737AE"/>
    <w:rsid w:val="6F2A5925"/>
    <w:rsid w:val="6F5D6E5C"/>
    <w:rsid w:val="6F8A0689"/>
    <w:rsid w:val="70375E28"/>
    <w:rsid w:val="71147777"/>
    <w:rsid w:val="71275730"/>
    <w:rsid w:val="71796600"/>
    <w:rsid w:val="71DC7568"/>
    <w:rsid w:val="733338EB"/>
    <w:rsid w:val="75982A7C"/>
    <w:rsid w:val="762649B3"/>
    <w:rsid w:val="768C3340"/>
    <w:rsid w:val="77150ECD"/>
    <w:rsid w:val="77640A6E"/>
    <w:rsid w:val="77C44475"/>
    <w:rsid w:val="782315F8"/>
    <w:rsid w:val="78C03A26"/>
    <w:rsid w:val="7ACB7350"/>
    <w:rsid w:val="7B070171"/>
    <w:rsid w:val="7BC77534"/>
    <w:rsid w:val="7BC84F40"/>
    <w:rsid w:val="7BF164B7"/>
    <w:rsid w:val="7C9C22FF"/>
    <w:rsid w:val="7DDD18CA"/>
    <w:rsid w:val="7E294F89"/>
    <w:rsid w:val="7FAB3D51"/>
    <w:rsid w:val="7FCD4C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0"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paragraph" w:styleId="2">
    <w:name w:val="heading 1"/>
    <w:basedOn w:val="1"/>
    <w:next w:val="1"/>
    <w:link w:val="254"/>
    <w:qFormat/>
    <w:uiPriority w:val="0"/>
    <w:pPr>
      <w:keepNext/>
      <w:keepLines/>
      <w:spacing w:before="340" w:after="330" w:line="578" w:lineRule="auto"/>
      <w:jc w:val="center"/>
      <w:outlineLvl w:val="0"/>
    </w:pPr>
    <w:rPr>
      <w:rFonts w:ascii="Times New Roman" w:hAnsi="Times New Roman"/>
      <w:b/>
      <w:bCs/>
      <w:kern w:val="44"/>
      <w:sz w:val="24"/>
      <w:szCs w:val="44"/>
      <w:lang w:eastAsia="en-US"/>
    </w:rPr>
  </w:style>
  <w:style w:type="paragraph" w:styleId="3">
    <w:name w:val="heading 2"/>
    <w:basedOn w:val="1"/>
    <w:next w:val="1"/>
    <w:unhideWhenUsed/>
    <w:qFormat/>
    <w:uiPriority w:val="0"/>
    <w:pPr>
      <w:keepNext/>
      <w:keepLines/>
      <w:spacing w:before="260" w:after="260" w:line="416" w:lineRule="auto"/>
      <w:jc w:val="left"/>
      <w:outlineLvl w:val="1"/>
    </w:pPr>
    <w:rPr>
      <w:rFonts w:ascii="Times New Roman" w:hAnsi="Times New Roman"/>
      <w:b/>
      <w:bCs/>
      <w:sz w:val="24"/>
      <w:szCs w:val="32"/>
    </w:rPr>
  </w:style>
  <w:style w:type="paragraph" w:styleId="4">
    <w:name w:val="heading 3"/>
    <w:basedOn w:val="1"/>
    <w:next w:val="1"/>
    <w:link w:val="250"/>
    <w:unhideWhenUsed/>
    <w:qFormat/>
    <w:uiPriority w:val="0"/>
    <w:pPr>
      <w:keepNext/>
      <w:keepLines/>
      <w:spacing w:before="260" w:after="260" w:line="416" w:lineRule="auto"/>
      <w:outlineLvl w:val="2"/>
    </w:pPr>
    <w:rPr>
      <w:rFonts w:ascii="Times New Roman" w:hAnsi="Times New Roman"/>
      <w:b/>
      <w:bCs/>
      <w:sz w:val="24"/>
      <w:szCs w:val="32"/>
    </w:rPr>
  </w:style>
  <w:style w:type="paragraph" w:styleId="5">
    <w:name w:val="heading 4"/>
    <w:basedOn w:val="1"/>
    <w:next w:val="1"/>
    <w:unhideWhenUsed/>
    <w:qFormat/>
    <w:uiPriority w:val="0"/>
    <w:pPr>
      <w:keepNext/>
      <w:keepLines/>
      <w:spacing w:before="280" w:after="290" w:line="376" w:lineRule="auto"/>
      <w:outlineLvl w:val="3"/>
    </w:pPr>
    <w:rPr>
      <w:b/>
      <w:bCs/>
      <w:sz w:val="28"/>
      <w:szCs w:val="28"/>
    </w:rPr>
  </w:style>
  <w:style w:type="paragraph" w:styleId="6">
    <w:name w:val="heading 5"/>
    <w:basedOn w:val="1"/>
    <w:next w:val="1"/>
    <w:unhideWhenUsed/>
    <w:qFormat/>
    <w:uiPriority w:val="0"/>
    <w:pPr>
      <w:keepNext/>
      <w:keepLines/>
      <w:spacing w:before="280" w:after="290" w:line="376" w:lineRule="auto"/>
      <w:outlineLvl w:val="4"/>
    </w:pPr>
    <w:rPr>
      <w:b/>
      <w:bCs/>
      <w:sz w:val="28"/>
      <w:szCs w:val="28"/>
    </w:rPr>
  </w:style>
  <w:style w:type="paragraph" w:styleId="7">
    <w:name w:val="heading 6"/>
    <w:basedOn w:val="1"/>
    <w:next w:val="1"/>
    <w:unhideWhenUsed/>
    <w:qFormat/>
    <w:uiPriority w:val="0"/>
    <w:pPr>
      <w:keepNext/>
      <w:keepLines/>
      <w:spacing w:before="240" w:after="64" w:line="320" w:lineRule="auto"/>
      <w:outlineLvl w:val="5"/>
    </w:pPr>
    <w:rPr>
      <w:b/>
      <w:bCs/>
      <w:sz w:val="24"/>
      <w:szCs w:val="24"/>
    </w:rPr>
  </w:style>
  <w:style w:type="paragraph" w:styleId="8">
    <w:name w:val="heading 7"/>
    <w:basedOn w:val="1"/>
    <w:next w:val="1"/>
    <w:unhideWhenUsed/>
    <w:qFormat/>
    <w:uiPriority w:val="0"/>
    <w:pPr>
      <w:keepNext/>
      <w:keepLines/>
      <w:spacing w:before="240" w:after="64" w:line="320" w:lineRule="auto"/>
      <w:outlineLvl w:val="6"/>
    </w:pPr>
    <w:rPr>
      <w:b/>
      <w:bCs/>
      <w:sz w:val="24"/>
      <w:szCs w:val="24"/>
    </w:rPr>
  </w:style>
  <w:style w:type="paragraph" w:styleId="9">
    <w:name w:val="heading 8"/>
    <w:basedOn w:val="1"/>
    <w:next w:val="1"/>
    <w:unhideWhenUsed/>
    <w:qFormat/>
    <w:uiPriority w:val="0"/>
    <w:pPr>
      <w:keepNext/>
      <w:keepLines/>
      <w:spacing w:before="240" w:after="64" w:line="320" w:lineRule="auto"/>
      <w:outlineLvl w:val="7"/>
    </w:pPr>
    <w:rPr>
      <w:sz w:val="24"/>
      <w:szCs w:val="24"/>
    </w:rPr>
  </w:style>
  <w:style w:type="paragraph" w:styleId="10">
    <w:name w:val="heading 9"/>
    <w:basedOn w:val="1"/>
    <w:next w:val="1"/>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SimSun" w:cs="Courier New"/>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pPr>
      <w:spacing w:before="100" w:beforeAutospacing="1" w:after="100" w:afterAutospacing="1"/>
      <w:ind w:left="0" w:right="0"/>
      <w:jc w:val="left"/>
    </w:pPr>
    <w:rPr>
      <w:rFonts w:ascii="Times New Roman" w:hAnsi="Times New Roman" w:eastAsia="SimSun" w:cs="Times New Roman"/>
      <w:kern w:val="0"/>
      <w:sz w:val="24"/>
      <w:szCs w:val="24"/>
      <w:lang w:val="en-US" w:eastAsia="zh-CN" w:bidi="ar"/>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11">
    <w:name w:val="Table Grid"/>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Horz">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Horz">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Horz">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Horz">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blPr/>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blPr/>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Vert">
      <w:tblPr/>
      <w:tcPr>
        <w:tcBorders>
          <w:top w:val="single" w:color="C0504D" w:sz="8" w:space="0"/>
          <w:left w:val="single" w:color="C0504D" w:sz="8" w:space="0"/>
          <w:bottom w:val="single" w:color="C0504D" w:sz="8" w:space="0"/>
          <w:right w:val="single" w:color="C0504D" w:sz="8" w:space="0"/>
          <w:insideH w:val="nil"/>
          <w:insideV w:val="nil"/>
          <w:tl2br w:val="nil"/>
          <w:tr2bl w:val="nil"/>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Vert">
      <w:tblPr/>
      <w:tcPr>
        <w:tcBorders>
          <w:top w:val="single" w:color="8064A2" w:sz="8" w:space="0"/>
          <w:left w:val="single" w:color="8064A2" w:sz="8" w:space="0"/>
          <w:bottom w:val="single" w:color="8064A2" w:sz="8" w:space="0"/>
          <w:right w:val="single" w:color="8064A2" w:sz="8" w:space="0"/>
          <w:insideH w:val="nil"/>
          <w:insideV w:val="nil"/>
          <w:tl2br w:val="nil"/>
          <w:tr2bl w:val="nil"/>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l2br w:val="nil"/>
          <w:tr2bl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tblStylePr w:type="band2Horz">
      <w:tblPr/>
      <w:tcPr>
        <w:tcBorders>
          <w:top w:val="nil"/>
          <w:left w:val="nil"/>
          <w:bottom w:val="nil"/>
          <w:right w:val="nil"/>
          <w:insideH w:val="nil"/>
          <w:insideV w:val="nil"/>
          <w:tl2br w:val="nil"/>
          <w:tr2bl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l2br w:val="nil"/>
          <w:tr2bl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l2br w:val="nil"/>
          <w:tr2bl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l2br w:val="nil"/>
          <w:tr2bl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band2Horz">
      <w:tblPr/>
      <w:tcPr>
        <w:tcBorders>
          <w:top w:val="nil"/>
          <w:left w:val="nil"/>
          <w:bottom w:val="nil"/>
          <w:right w:val="nil"/>
          <w:insideH w:val="nil"/>
          <w:insideV w:val="nil"/>
          <w:tl2br w:val="nil"/>
          <w:tr2bl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l2br w:val="nil"/>
          <w:tr2bl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band2Horz">
      <w:tblPr/>
      <w:tcPr>
        <w:tcBorders>
          <w:top w:val="nil"/>
          <w:left w:val="nil"/>
          <w:bottom w:val="nil"/>
          <w:right w:val="nil"/>
          <w:insideH w:val="nil"/>
          <w:insideV w:val="nil"/>
          <w:tl2br w:val="nil"/>
          <w:tr2bl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l2br w:val="nil"/>
          <w:tr2bl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tblStylePr w:type="band2Horz">
      <w:tblPr/>
      <w:tcPr>
        <w:tcBorders>
          <w:top w:val="nil"/>
          <w:left w:val="nil"/>
          <w:bottom w:val="nil"/>
          <w:right w:val="nil"/>
          <w:insideH w:val="nil"/>
          <w:insideV w:val="nil"/>
          <w:tl2br w:val="nil"/>
          <w:tr2bl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l2br w:val="nil"/>
          <w:tr2bl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tblStylePr w:type="band2Horz">
      <w:tblPr/>
      <w:tcPr>
        <w:tcBorders>
          <w:top w:val="nil"/>
          <w:left w:val="nil"/>
          <w:bottom w:val="nil"/>
          <w:right w:val="nil"/>
          <w:insideH w:val="nil"/>
          <w:insideV w:val="nil"/>
          <w:tl2br w:val="nil"/>
          <w:tr2bl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000000"/>
      </w:tcPr>
    </w:tblStylePr>
    <w:tblStylePr w:type="lastCol">
      <w:rPr>
        <w:b/>
        <w:bCs/>
        <w:color w:val="FFFFFF"/>
      </w:rPr>
      <w:tblPr/>
      <w:tcPr>
        <w:tcBorders>
          <w:top w:val="nil"/>
          <w:left w:val="nil"/>
          <w:bottom w:val="nil"/>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4F81BD"/>
      </w:tcPr>
    </w:tblStylePr>
    <w:tblStylePr w:type="lastCol">
      <w:rPr>
        <w:b/>
        <w:bCs/>
        <w:color w:val="FFFFFF"/>
      </w:rPr>
      <w:tblPr/>
      <w:tcPr>
        <w:tcBorders>
          <w:top w:val="nil"/>
          <w:left w:val="nil"/>
          <w:bottom w:val="nil"/>
          <w:right w:val="nil"/>
          <w:insideH w:val="nil"/>
          <w:insideV w:val="nil"/>
          <w:tl2br w:val="nil"/>
          <w:tr2bl w:val="nil"/>
        </w:tcBorders>
        <w:shd w:val="clear" w:color="auto" w:fill="4F81B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C0504D"/>
      </w:tcPr>
    </w:tblStylePr>
    <w:tblStylePr w:type="lastCol">
      <w:rPr>
        <w:b/>
        <w:bCs/>
        <w:color w:val="FFFFFF"/>
      </w:rPr>
      <w:tblPr/>
      <w:tcPr>
        <w:tcBorders>
          <w:top w:val="nil"/>
          <w:left w:val="nil"/>
          <w:bottom w:val="nil"/>
          <w:right w:val="nil"/>
          <w:insideH w:val="nil"/>
          <w:insideV w:val="nil"/>
          <w:tl2br w:val="nil"/>
          <w:tr2bl w:val="nil"/>
        </w:tcBorders>
        <w:shd w:val="clear" w:color="auto" w:fill="C0504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9BBB59"/>
      </w:tcPr>
    </w:tblStylePr>
    <w:tblStylePr w:type="lastCol">
      <w:rPr>
        <w:b/>
        <w:bCs/>
        <w:color w:val="FFFFFF"/>
      </w:rPr>
      <w:tblPr/>
      <w:tcPr>
        <w:tcBorders>
          <w:top w:val="nil"/>
          <w:left w:val="nil"/>
          <w:bottom w:val="nil"/>
          <w:right w:val="nil"/>
          <w:insideH w:val="nil"/>
          <w:insideV w:val="nil"/>
          <w:tl2br w:val="nil"/>
          <w:tr2bl w:val="nil"/>
        </w:tcBorders>
        <w:shd w:val="clear" w:color="auto" w:fill="9BBB59"/>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8064A2"/>
      </w:tcPr>
    </w:tblStylePr>
    <w:tblStylePr w:type="lastCol">
      <w:rPr>
        <w:b/>
        <w:bCs/>
        <w:color w:val="FFFFFF"/>
      </w:rPr>
      <w:tblPr/>
      <w:tcPr>
        <w:tcBorders>
          <w:top w:val="nil"/>
          <w:left w:val="nil"/>
          <w:bottom w:val="nil"/>
          <w:right w:val="nil"/>
          <w:insideH w:val="nil"/>
          <w:insideV w:val="nil"/>
          <w:tl2br w:val="nil"/>
          <w:tr2bl w:val="nil"/>
        </w:tcBorders>
        <w:shd w:val="clear" w:color="auto" w:fill="8064A2"/>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bottom w:val="nil"/>
          <w:right w:val="nil"/>
          <w:insideH w:val="nil"/>
          <w:insideV w:val="nil"/>
          <w:tl2br w:val="nil"/>
          <w:tr2bl w:val="nil"/>
        </w:tcBorders>
      </w:tcPr>
    </w:tblStylePr>
    <w:tblStylePr w:type="lastRow">
      <w:rPr>
        <w:b/>
        <w:bCs/>
        <w:color w:val="1F497D"/>
      </w:rPr>
      <w:tbl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000000" w:sz="8" w:space="0"/>
          <w:left w:val="single" w:color="000000" w:sz="8" w:space="0"/>
          <w:bottom w:val="nil"/>
          <w:right w:val="nil"/>
          <w:insideH w:val="nil"/>
          <w:insideV w:val="nil"/>
          <w:tl2br w:val="nil"/>
          <w:tr2bl w:val="nil"/>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bottom w:val="nil"/>
          <w:right w:val="nil"/>
          <w:insideH w:val="nil"/>
          <w:insideV w:val="nil"/>
          <w:tl2br w:val="nil"/>
          <w:tr2bl w:val="nil"/>
        </w:tcBorders>
      </w:tcPr>
    </w:tblStylePr>
    <w:tblStylePr w:type="lastRow">
      <w:rPr>
        <w:b/>
        <w:bCs/>
        <w:color w:val="1F497D"/>
      </w:rPr>
      <w:tblPr/>
      <w:tcPr>
        <w:tcBorders>
          <w:top w:val="single" w:color="4F81BD" w:sz="8" w:space="0"/>
          <w:left w:val="single" w:color="4F81BD"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4F81BD" w:sz="8" w:space="0"/>
          <w:left w:val="single" w:color="4F81BD" w:sz="8" w:space="0"/>
          <w:bottom w:val="nil"/>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bottom w:val="nil"/>
          <w:right w:val="nil"/>
          <w:insideH w:val="nil"/>
          <w:insideV w:val="nil"/>
          <w:tl2br w:val="nil"/>
          <w:tr2bl w:val="nil"/>
        </w:tcBorders>
      </w:tcPr>
    </w:tblStylePr>
    <w:tblStylePr w:type="lastRow">
      <w:rPr>
        <w:b/>
        <w:bCs/>
        <w:color w:val="1F497D"/>
      </w:rPr>
      <w:tblPr/>
      <w:tcPr>
        <w:tcBorders>
          <w:top w:val="single" w:color="C0504D" w:sz="8" w:space="0"/>
          <w:left w:val="single" w:color="C0504D"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C0504D" w:sz="8" w:space="0"/>
          <w:left w:val="single" w:color="C0504D" w:sz="8" w:space="0"/>
          <w:bottom w:val="nil"/>
          <w:right w:val="nil"/>
          <w:insideH w:val="nil"/>
          <w:insideV w:val="nil"/>
          <w:tl2br w:val="nil"/>
          <w:tr2bl w:val="nil"/>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bottom w:val="nil"/>
          <w:right w:val="nil"/>
          <w:insideH w:val="nil"/>
          <w:insideV w:val="nil"/>
          <w:tl2br w:val="nil"/>
          <w:tr2bl w:val="nil"/>
        </w:tcBorders>
      </w:tcPr>
    </w:tblStylePr>
    <w:tblStylePr w:type="lastRow">
      <w:rPr>
        <w:b/>
        <w:bCs/>
        <w:color w:val="1F497D"/>
      </w:rPr>
      <w:tblPr/>
      <w:tcPr>
        <w:tcBorders>
          <w:top w:val="single" w:color="9BBB59" w:sz="8" w:space="0"/>
          <w:left w:val="single" w:color="9BBB59"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9BBB59" w:sz="8" w:space="0"/>
          <w:left w:val="single" w:color="9BBB59" w:sz="8" w:space="0"/>
          <w:bottom w:val="nil"/>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bottom w:val="nil"/>
          <w:right w:val="nil"/>
          <w:insideH w:val="nil"/>
          <w:insideV w:val="nil"/>
          <w:tl2br w:val="nil"/>
          <w:tr2bl w:val="nil"/>
        </w:tcBorders>
      </w:tcPr>
    </w:tblStylePr>
    <w:tblStylePr w:type="lastRow">
      <w:rPr>
        <w:b/>
        <w:bCs/>
        <w:color w:val="1F497D"/>
      </w:rPr>
      <w:tblPr/>
      <w:tcPr>
        <w:tcBorders>
          <w:top w:val="single" w:color="8064A2" w:sz="8" w:space="0"/>
          <w:left w:val="single" w:color="8064A2"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8064A2" w:sz="8" w:space="0"/>
          <w:left w:val="single" w:color="8064A2" w:sz="8" w:space="0"/>
          <w:bottom w:val="nil"/>
          <w:right w:val="nil"/>
          <w:insideH w:val="nil"/>
          <w:insideV w:val="nil"/>
          <w:tl2br w:val="nil"/>
          <w:tr2bl w:val="nil"/>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bottom w:val="nil"/>
          <w:right w:val="nil"/>
          <w:insideH w:val="nil"/>
          <w:insideV w:val="nil"/>
          <w:tl2br w:val="nil"/>
          <w:tr2bl w:val="nil"/>
        </w:tcBorders>
      </w:tcPr>
    </w:tblStylePr>
    <w:tblStylePr w:type="lastRow">
      <w:rPr>
        <w:b/>
        <w:bCs/>
        <w:color w:val="1F497D"/>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4BACC6" w:sz="8" w:space="0"/>
          <w:left w:val="single" w:color="4BACC6" w:sz="8" w:space="0"/>
          <w:bottom w:val="nil"/>
          <w:right w:val="nil"/>
          <w:insideH w:val="nil"/>
          <w:insideV w:val="nil"/>
          <w:tl2br w:val="nil"/>
          <w:tr2bl w:val="nil"/>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bottom w:val="nil"/>
          <w:right w:val="nil"/>
          <w:insideH w:val="nil"/>
          <w:insideV w:val="nil"/>
          <w:tl2br w:val="nil"/>
          <w:tr2bl w:val="nil"/>
        </w:tcBorders>
      </w:tcPr>
    </w:tblStylePr>
    <w:tblStylePr w:type="lastRow">
      <w:rPr>
        <w:b/>
        <w:bCs/>
        <w:color w:val="1F497D"/>
      </w:rPr>
      <w:tblPr/>
      <w:tcPr>
        <w:tcBorders>
          <w:top w:val="single" w:color="F79646" w:sz="8" w:space="0"/>
          <w:left w:val="single" w:color="F79646"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F79646" w:sz="8" w:space="0"/>
          <w:left w:val="single" w:color="F79646" w:sz="8" w:space="0"/>
          <w:bottom w:val="nil"/>
          <w:right w:val="nil"/>
          <w:insideH w:val="nil"/>
          <w:insideV w:val="nil"/>
          <w:tl2br w:val="nil"/>
          <w:tr2bl w:val="nil"/>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l2br w:val="nil"/>
          <w:tr2bl w:val="nil"/>
        </w:tcBorders>
        <w:shd w:val="clear" w:color="auto" w:fill="FFFFFF"/>
      </w:tcPr>
    </w:tblStylePr>
    <w:tblStylePr w:type="lastRow">
      <w:tblPr/>
      <w:tcPr>
        <w:tcBorders>
          <w:top w:val="single" w:color="000000"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000000" w:sz="8" w:space="0"/>
          <w:insideH w:val="nil"/>
          <w:insideV w:val="nil"/>
          <w:tl2br w:val="nil"/>
          <w:tr2bl w:val="nil"/>
        </w:tcBorders>
        <w:shd w:val="clear" w:color="auto" w:fill="FFFFFF"/>
      </w:tcPr>
    </w:tblStylePr>
    <w:tblStylePr w:type="lastCol">
      <w:tblPr/>
      <w:tcPr>
        <w:tcBorders>
          <w:top w:val="nil"/>
          <w:left w:val="nil"/>
          <w:bottom w:val="single" w:color="000000"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l2br w:val="nil"/>
          <w:tr2bl w:val="nil"/>
        </w:tcBorders>
        <w:shd w:val="clear" w:color="auto" w:fill="FFFFFF"/>
      </w:tcPr>
    </w:tblStylePr>
    <w:tblStylePr w:type="lastRow">
      <w:tblPr/>
      <w:tcPr>
        <w:tcBorders>
          <w:top w:val="single" w:color="4F81BD"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4F81BD" w:sz="8" w:space="0"/>
          <w:insideH w:val="nil"/>
          <w:insideV w:val="nil"/>
          <w:tl2br w:val="nil"/>
          <w:tr2bl w:val="nil"/>
        </w:tcBorders>
        <w:shd w:val="clear" w:color="auto" w:fill="FFFFFF"/>
      </w:tcPr>
    </w:tblStylePr>
    <w:tblStylePr w:type="lastCol">
      <w:tblPr/>
      <w:tcPr>
        <w:tcBorders>
          <w:top w:val="nil"/>
          <w:left w:val="nil"/>
          <w:bottom w:val="single" w:color="4F81BD"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l2br w:val="nil"/>
          <w:tr2bl w:val="nil"/>
        </w:tcBorders>
        <w:shd w:val="clear" w:color="auto" w:fill="FFFFFF"/>
      </w:tcPr>
    </w:tblStylePr>
    <w:tblStylePr w:type="lastRow">
      <w:tblPr/>
      <w:tcPr>
        <w:tcBorders>
          <w:top w:val="single" w:color="C0504D"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C0504D" w:sz="8" w:space="0"/>
          <w:insideH w:val="nil"/>
          <w:insideV w:val="nil"/>
          <w:tl2br w:val="nil"/>
          <w:tr2bl w:val="nil"/>
        </w:tcBorders>
        <w:shd w:val="clear" w:color="auto" w:fill="FFFFFF"/>
      </w:tcPr>
    </w:tblStylePr>
    <w:tblStylePr w:type="lastCol">
      <w:tblPr/>
      <w:tcPr>
        <w:tcBorders>
          <w:top w:val="nil"/>
          <w:left w:val="nil"/>
          <w:bottom w:val="single" w:color="C0504D"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l2br w:val="nil"/>
          <w:tr2bl w:val="nil"/>
        </w:tcBorders>
        <w:shd w:val="clear" w:color="auto" w:fill="FFFFFF"/>
      </w:tcPr>
    </w:tblStylePr>
    <w:tblStylePr w:type="lastRow">
      <w:tblPr/>
      <w:tcPr>
        <w:tcBorders>
          <w:top w:val="single" w:color="9BBB59"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9BBB59" w:sz="8" w:space="0"/>
          <w:insideH w:val="nil"/>
          <w:insideV w:val="nil"/>
          <w:tl2br w:val="nil"/>
          <w:tr2bl w:val="nil"/>
        </w:tcBorders>
        <w:shd w:val="clear" w:color="auto" w:fill="FFFFFF"/>
      </w:tcPr>
    </w:tblStylePr>
    <w:tblStylePr w:type="lastCol">
      <w:tblPr/>
      <w:tcPr>
        <w:tcBorders>
          <w:top w:val="nil"/>
          <w:left w:val="nil"/>
          <w:bottom w:val="single" w:color="9BBB59"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l2br w:val="nil"/>
          <w:tr2bl w:val="nil"/>
        </w:tcBorders>
        <w:shd w:val="clear" w:color="auto" w:fill="FFFFFF"/>
      </w:tcPr>
    </w:tblStylePr>
    <w:tblStylePr w:type="lastRow">
      <w:tblPr/>
      <w:tcPr>
        <w:tcBorders>
          <w:top w:val="single" w:color="8064A2"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8064A2" w:sz="8" w:space="0"/>
          <w:insideH w:val="nil"/>
          <w:insideV w:val="nil"/>
          <w:tl2br w:val="nil"/>
          <w:tr2bl w:val="nil"/>
        </w:tcBorders>
        <w:shd w:val="clear" w:color="auto" w:fill="FFFFFF"/>
      </w:tcPr>
    </w:tblStylePr>
    <w:tblStylePr w:type="lastCol">
      <w:tblPr/>
      <w:tcPr>
        <w:tcBorders>
          <w:top w:val="nil"/>
          <w:left w:val="nil"/>
          <w:bottom w:val="single" w:color="8064A2"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l2br w:val="nil"/>
          <w:tr2bl w:val="nil"/>
        </w:tcBorders>
        <w:shd w:val="clear" w:color="auto" w:fill="FFFFFF"/>
      </w:tcPr>
    </w:tblStylePr>
    <w:tblStylePr w:type="lastRow">
      <w:tblPr/>
      <w:tcPr>
        <w:tcBorders>
          <w:top w:val="single" w:color="4BACC6"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4BACC6" w:sz="8" w:space="0"/>
          <w:insideH w:val="nil"/>
          <w:insideV w:val="nil"/>
          <w:tl2br w:val="nil"/>
          <w:tr2bl w:val="nil"/>
        </w:tcBorders>
        <w:shd w:val="clear" w:color="auto" w:fill="FFFFFF"/>
      </w:tcPr>
    </w:tblStylePr>
    <w:tblStylePr w:type="lastCol">
      <w:tblPr/>
      <w:tcPr>
        <w:tcBorders>
          <w:top w:val="nil"/>
          <w:left w:val="nil"/>
          <w:bottom w:val="single" w:color="4BACC6"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l2br w:val="nil"/>
          <w:tr2bl w:val="nil"/>
        </w:tcBorders>
        <w:shd w:val="clear" w:color="auto" w:fill="FFFFFF"/>
      </w:tcPr>
    </w:tblStylePr>
    <w:tblStylePr w:type="lastRow">
      <w:tblPr/>
      <w:tcPr>
        <w:tcBorders>
          <w:top w:val="single" w:color="F79646"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F79646" w:sz="8" w:space="0"/>
          <w:insideH w:val="nil"/>
          <w:insideV w:val="nil"/>
          <w:tl2br w:val="nil"/>
          <w:tr2bl w:val="nil"/>
        </w:tcBorders>
        <w:shd w:val="clear" w:color="auto" w:fill="FFFFFF"/>
      </w:tcPr>
    </w:tblStylePr>
    <w:tblStylePr w:type="lastCol">
      <w:tblPr/>
      <w:tcPr>
        <w:tcBorders>
          <w:top w:val="nil"/>
          <w:left w:val="nil"/>
          <w:bottom w:val="single" w:color="F79646"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CCCCCC"/>
      </w:tcPr>
    </w:tblStylePr>
    <w:tblStylePr w:type="band1Vert">
      <w:tblPr/>
      <w:tcPr>
        <w:shd w:val="clear" w:color="auto" w:fill="808080"/>
      </w:tcPr>
    </w:tblStylePr>
    <w:tblStylePr w:type="band1Horz">
      <w:tblPr/>
      <w:tcPr>
        <w:tcBorders>
          <w:top w:val="nil"/>
          <w:left w:val="nil"/>
          <w:bottom w:val="nil"/>
          <w:right w:val="nil"/>
          <w:insideH w:val="single" w:sz="6" w:space="0"/>
          <w:insideV w:val="single" w:sz="6" w:space="0"/>
          <w:tl2br w:val="nil"/>
          <w:tr2bl w:val="nil"/>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insideV w:val="single" w:sz="6" w:space="0"/>
          <w:tl2br w:val="nil"/>
          <w:tr2bl w:val="nil"/>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2DBDB"/>
      </w:tcPr>
    </w:tblStylePr>
    <w:tblStylePr w:type="band1Vert">
      <w:tblPr/>
      <w:tcPr>
        <w:shd w:val="clear" w:color="auto" w:fill="DFA7A6"/>
      </w:tcPr>
    </w:tblStylePr>
    <w:tblStylePr w:type="band1Horz">
      <w:tblPr/>
      <w:tcPr>
        <w:tcBorders>
          <w:top w:val="nil"/>
          <w:left w:val="nil"/>
          <w:bottom w:val="nil"/>
          <w:right w:val="nil"/>
          <w:insideH w:val="single" w:sz="6" w:space="0"/>
          <w:insideV w:val="single" w:sz="6" w:space="0"/>
          <w:tl2br w:val="nil"/>
          <w:tr2bl w:val="nil"/>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AF1DD"/>
      </w:tcPr>
    </w:tblStylePr>
    <w:tblStylePr w:type="band1Vert">
      <w:tblPr/>
      <w:tcPr>
        <w:shd w:val="clear" w:color="auto" w:fill="CDDDAC"/>
      </w:tcPr>
    </w:tblStylePr>
    <w:tblStylePr w:type="band1Horz">
      <w:tblPr/>
      <w:tcPr>
        <w:tcBorders>
          <w:top w:val="nil"/>
          <w:left w:val="nil"/>
          <w:bottom w:val="nil"/>
          <w:right w:val="nil"/>
          <w:insideH w:val="single" w:sz="6" w:space="0"/>
          <w:insideV w:val="single" w:sz="6" w:space="0"/>
          <w:tl2br w:val="nil"/>
          <w:tr2bl w:val="nil"/>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5DFEC"/>
      </w:tcPr>
    </w:tblStylePr>
    <w:tblStylePr w:type="band1Vert">
      <w:tblPr/>
      <w:tcPr>
        <w:shd w:val="clear" w:color="auto" w:fill="BFB1D0"/>
      </w:tcPr>
    </w:tblStylePr>
    <w:tblStylePr w:type="band1Horz">
      <w:tblPr/>
      <w:tcPr>
        <w:tcBorders>
          <w:top w:val="nil"/>
          <w:left w:val="nil"/>
          <w:bottom w:val="nil"/>
          <w:right w:val="nil"/>
          <w:insideH w:val="single" w:sz="6" w:space="0"/>
          <w:insideV w:val="single" w:sz="6" w:space="0"/>
          <w:tl2br w:val="nil"/>
          <w:tr2bl w:val="nil"/>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AEEF3"/>
      </w:tcPr>
    </w:tblStylePr>
    <w:tblStylePr w:type="band1Vert">
      <w:tblPr/>
      <w:tcPr>
        <w:shd w:val="clear" w:color="auto" w:fill="A5D5E2"/>
      </w:tcPr>
    </w:tblStylePr>
    <w:tblStylePr w:type="band1Horz">
      <w:tblPr/>
      <w:tcPr>
        <w:tcBorders>
          <w:top w:val="nil"/>
          <w:left w:val="nil"/>
          <w:bottom w:val="nil"/>
          <w:right w:val="nil"/>
          <w:insideH w:val="single" w:sz="6" w:space="0"/>
          <w:insideV w:val="single" w:sz="6" w:space="0"/>
          <w:tl2br w:val="nil"/>
          <w:tr2bl w:val="nil"/>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DE9D9"/>
      </w:tcPr>
    </w:tblStylePr>
    <w:tblStylePr w:type="band1Vert">
      <w:tblPr/>
      <w:tcPr>
        <w:shd w:val="clear" w:color="auto" w:fill="FBCAA2"/>
      </w:tcPr>
    </w:tblStylePr>
    <w:tblStylePr w:type="band1Horz">
      <w:tblPr/>
      <w:tcPr>
        <w:tcBorders>
          <w:top w:val="nil"/>
          <w:left w:val="nil"/>
          <w:bottom w:val="nil"/>
          <w:right w:val="nil"/>
          <w:insideH w:val="single" w:sz="6" w:space="0"/>
          <w:insideV w:val="single" w:sz="6" w:space="0"/>
          <w:tl2br w:val="nil"/>
          <w:tr2bl w:val="nil"/>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000000"/>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F81BD"/>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C0504D"/>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9BBB59"/>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8064A2"/>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BACC6"/>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F79646"/>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000000"/>
      </w:tcPr>
    </w:tblStylePr>
    <w:tblStylePr w:type="firstCol">
      <w:tblPr/>
      <w:tcPr>
        <w:tcBorders>
          <w:top w:val="nil"/>
          <w:left w:val="nil"/>
          <w:bottom w:val="nil"/>
          <w:right w:val="single" w:color="FFFFFF" w:sz="18" w:space="0"/>
          <w:insideH w:val="nil"/>
          <w:insideV w:val="nil"/>
          <w:tl2br w:val="nil"/>
          <w:tr2bl w:val="nil"/>
        </w:tcBorders>
        <w:shd w:val="clear" w:color="auto" w:fill="000000"/>
      </w:tcPr>
    </w:tblStylePr>
    <w:tblStylePr w:type="lastCol">
      <w:tblPr/>
      <w:tcPr>
        <w:tcBorders>
          <w:top w:val="nil"/>
          <w:left w:val="nil"/>
          <w:bottom w:val="single" w:color="FFFFFF" w:sz="18" w:space="0"/>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000000"/>
      </w:tcPr>
    </w:tblStylePr>
    <w:tblStylePr w:type="band1Horz">
      <w:tblPr/>
      <w:tcPr>
        <w:tcBorders>
          <w:top w:val="nil"/>
          <w:left w:val="nil"/>
          <w:bottom w:val="nil"/>
          <w:right w:val="nil"/>
          <w:insideH w:val="nil"/>
          <w:insideV w:val="nil"/>
          <w:tl2br w:val="nil"/>
          <w:tr2bl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243F60"/>
      </w:tcPr>
    </w:tblStylePr>
    <w:tblStylePr w:type="firstCol">
      <w:tblPr/>
      <w:tcPr>
        <w:tcBorders>
          <w:top w:val="nil"/>
          <w:left w:val="nil"/>
          <w:bottom w:val="nil"/>
          <w:right w:val="single" w:color="FFFFFF" w:sz="18" w:space="0"/>
          <w:insideH w:val="nil"/>
          <w:insideV w:val="nil"/>
          <w:tl2br w:val="nil"/>
          <w:tr2bl w:val="nil"/>
        </w:tcBorders>
        <w:shd w:val="clear" w:color="auto" w:fill="365F91"/>
      </w:tcPr>
    </w:tblStylePr>
    <w:tblStylePr w:type="lastCol">
      <w:tblPr/>
      <w:tcPr>
        <w:tcBorders>
          <w:top w:val="nil"/>
          <w:left w:val="nil"/>
          <w:bottom w:val="single" w:color="FFFFFF" w:sz="18" w:space="0"/>
          <w:right w:val="nil"/>
          <w:insideH w:val="nil"/>
          <w:insideV w:val="nil"/>
          <w:tl2br w:val="nil"/>
          <w:tr2bl w:val="nil"/>
        </w:tcBorders>
        <w:shd w:val="clear" w:color="auto" w:fill="365F91"/>
      </w:tcPr>
    </w:tblStylePr>
    <w:tblStylePr w:type="band1Vert">
      <w:tblPr/>
      <w:tcPr>
        <w:tcBorders>
          <w:top w:val="nil"/>
          <w:left w:val="nil"/>
          <w:bottom w:val="nil"/>
          <w:right w:val="nil"/>
          <w:insideH w:val="nil"/>
          <w:insideV w:val="nil"/>
          <w:tl2br w:val="nil"/>
          <w:tr2bl w:val="nil"/>
        </w:tcBorders>
        <w:shd w:val="clear" w:color="auto" w:fill="365F91"/>
      </w:tcPr>
    </w:tblStylePr>
    <w:tblStylePr w:type="band1Horz">
      <w:tblPr/>
      <w:tcPr>
        <w:tcBorders>
          <w:top w:val="nil"/>
          <w:left w:val="nil"/>
          <w:bottom w:val="nil"/>
          <w:right w:val="nil"/>
          <w:insideH w:val="nil"/>
          <w:insideV w:val="nil"/>
          <w:tl2br w:val="nil"/>
          <w:tr2bl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622423"/>
      </w:tcPr>
    </w:tblStylePr>
    <w:tblStylePr w:type="firstCol">
      <w:tblPr/>
      <w:tcPr>
        <w:tcBorders>
          <w:top w:val="nil"/>
          <w:left w:val="nil"/>
          <w:bottom w:val="nil"/>
          <w:right w:val="single" w:color="FFFFFF" w:sz="18" w:space="0"/>
          <w:insideH w:val="nil"/>
          <w:insideV w:val="nil"/>
          <w:tl2br w:val="nil"/>
          <w:tr2bl w:val="nil"/>
        </w:tcBorders>
        <w:shd w:val="clear" w:color="auto" w:fill="943634"/>
      </w:tcPr>
    </w:tblStylePr>
    <w:tblStylePr w:type="lastCol">
      <w:tblPr/>
      <w:tcPr>
        <w:tcBorders>
          <w:top w:val="nil"/>
          <w:left w:val="nil"/>
          <w:bottom w:val="single" w:color="FFFFFF" w:sz="18" w:space="0"/>
          <w:right w:val="nil"/>
          <w:insideH w:val="nil"/>
          <w:insideV w:val="nil"/>
          <w:tl2br w:val="nil"/>
          <w:tr2bl w:val="nil"/>
        </w:tcBorders>
        <w:shd w:val="clear" w:color="auto" w:fill="943634"/>
      </w:tcPr>
    </w:tblStylePr>
    <w:tblStylePr w:type="band1Vert">
      <w:tblPr/>
      <w:tcPr>
        <w:tcBorders>
          <w:top w:val="nil"/>
          <w:left w:val="nil"/>
          <w:bottom w:val="nil"/>
          <w:right w:val="nil"/>
          <w:insideH w:val="nil"/>
          <w:insideV w:val="nil"/>
          <w:tl2br w:val="nil"/>
          <w:tr2bl w:val="nil"/>
        </w:tcBorders>
        <w:shd w:val="clear" w:color="auto" w:fill="943634"/>
      </w:tcPr>
    </w:tblStylePr>
    <w:tblStylePr w:type="band1Horz">
      <w:tblPr/>
      <w:tcPr>
        <w:tcBorders>
          <w:top w:val="nil"/>
          <w:left w:val="nil"/>
          <w:bottom w:val="nil"/>
          <w:right w:val="nil"/>
          <w:insideH w:val="nil"/>
          <w:insideV w:val="nil"/>
          <w:tl2br w:val="nil"/>
          <w:tr2bl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4E6128"/>
      </w:tcPr>
    </w:tblStylePr>
    <w:tblStylePr w:type="firstCol">
      <w:tblPr/>
      <w:tcPr>
        <w:tcBorders>
          <w:top w:val="nil"/>
          <w:left w:val="nil"/>
          <w:bottom w:val="nil"/>
          <w:right w:val="single" w:color="FFFFFF" w:sz="18" w:space="0"/>
          <w:insideH w:val="nil"/>
          <w:insideV w:val="nil"/>
          <w:tl2br w:val="nil"/>
          <w:tr2bl w:val="nil"/>
        </w:tcBorders>
        <w:shd w:val="clear" w:color="auto" w:fill="76923C"/>
      </w:tcPr>
    </w:tblStylePr>
    <w:tblStylePr w:type="lastCol">
      <w:tblPr/>
      <w:tcPr>
        <w:tcBorders>
          <w:top w:val="nil"/>
          <w:left w:val="nil"/>
          <w:bottom w:val="single" w:color="FFFFFF" w:sz="18" w:space="0"/>
          <w:right w:val="nil"/>
          <w:insideH w:val="nil"/>
          <w:insideV w:val="nil"/>
          <w:tl2br w:val="nil"/>
          <w:tr2bl w:val="nil"/>
        </w:tcBorders>
        <w:shd w:val="clear" w:color="auto" w:fill="76923C"/>
      </w:tcPr>
    </w:tblStylePr>
    <w:tblStylePr w:type="band1Vert">
      <w:tblPr/>
      <w:tcPr>
        <w:tcBorders>
          <w:top w:val="nil"/>
          <w:left w:val="nil"/>
          <w:bottom w:val="nil"/>
          <w:right w:val="nil"/>
          <w:insideH w:val="nil"/>
          <w:insideV w:val="nil"/>
          <w:tl2br w:val="nil"/>
          <w:tr2bl w:val="nil"/>
        </w:tcBorders>
        <w:shd w:val="clear" w:color="auto" w:fill="76923C"/>
      </w:tcPr>
    </w:tblStylePr>
    <w:tblStylePr w:type="band1Horz">
      <w:tblPr/>
      <w:tcPr>
        <w:tcBorders>
          <w:top w:val="nil"/>
          <w:left w:val="nil"/>
          <w:bottom w:val="nil"/>
          <w:right w:val="nil"/>
          <w:insideH w:val="nil"/>
          <w:insideV w:val="nil"/>
          <w:tl2br w:val="nil"/>
          <w:tr2bl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3F3151"/>
      </w:tcPr>
    </w:tblStylePr>
    <w:tblStylePr w:type="firstCol">
      <w:tblPr/>
      <w:tcPr>
        <w:tcBorders>
          <w:top w:val="nil"/>
          <w:left w:val="nil"/>
          <w:bottom w:val="nil"/>
          <w:right w:val="single" w:color="FFFFFF" w:sz="18" w:space="0"/>
          <w:insideH w:val="nil"/>
          <w:insideV w:val="nil"/>
          <w:tl2br w:val="nil"/>
          <w:tr2bl w:val="nil"/>
        </w:tcBorders>
        <w:shd w:val="clear" w:color="auto" w:fill="5F497A"/>
      </w:tcPr>
    </w:tblStylePr>
    <w:tblStylePr w:type="lastCol">
      <w:tblPr/>
      <w:tcPr>
        <w:tcBorders>
          <w:top w:val="nil"/>
          <w:left w:val="nil"/>
          <w:bottom w:val="single" w:color="FFFFFF" w:sz="18" w:space="0"/>
          <w:right w:val="nil"/>
          <w:insideH w:val="nil"/>
          <w:insideV w:val="nil"/>
          <w:tl2br w:val="nil"/>
          <w:tr2bl w:val="nil"/>
        </w:tcBorders>
        <w:shd w:val="clear" w:color="auto" w:fill="5F497A"/>
      </w:tcPr>
    </w:tblStylePr>
    <w:tblStylePr w:type="band1Vert">
      <w:tblPr/>
      <w:tcPr>
        <w:tcBorders>
          <w:top w:val="nil"/>
          <w:left w:val="nil"/>
          <w:bottom w:val="nil"/>
          <w:right w:val="nil"/>
          <w:insideH w:val="nil"/>
          <w:insideV w:val="nil"/>
          <w:tl2br w:val="nil"/>
          <w:tr2bl w:val="nil"/>
        </w:tcBorders>
        <w:shd w:val="clear" w:color="auto" w:fill="5F497A"/>
      </w:tcPr>
    </w:tblStylePr>
    <w:tblStylePr w:type="band1Horz">
      <w:tblPr/>
      <w:tcPr>
        <w:tcBorders>
          <w:top w:val="nil"/>
          <w:left w:val="nil"/>
          <w:bottom w:val="nil"/>
          <w:right w:val="nil"/>
          <w:insideH w:val="nil"/>
          <w:insideV w:val="nil"/>
          <w:tl2br w:val="nil"/>
          <w:tr2bl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205867"/>
      </w:tcPr>
    </w:tblStylePr>
    <w:tblStylePr w:type="firstCol">
      <w:tblPr/>
      <w:tcPr>
        <w:tcBorders>
          <w:top w:val="nil"/>
          <w:left w:val="nil"/>
          <w:bottom w:val="nil"/>
          <w:right w:val="single" w:color="FFFFFF" w:sz="18" w:space="0"/>
          <w:insideH w:val="nil"/>
          <w:insideV w:val="nil"/>
          <w:tl2br w:val="nil"/>
          <w:tr2bl w:val="nil"/>
        </w:tcBorders>
        <w:shd w:val="clear" w:color="auto" w:fill="31849B"/>
      </w:tcPr>
    </w:tblStylePr>
    <w:tblStylePr w:type="lastCol">
      <w:tblPr/>
      <w:tcPr>
        <w:tcBorders>
          <w:top w:val="nil"/>
          <w:left w:val="nil"/>
          <w:bottom w:val="single" w:color="FFFFFF" w:sz="18" w:space="0"/>
          <w:right w:val="nil"/>
          <w:insideH w:val="nil"/>
          <w:insideV w:val="nil"/>
          <w:tl2br w:val="nil"/>
          <w:tr2bl w:val="nil"/>
        </w:tcBorders>
        <w:shd w:val="clear" w:color="auto" w:fill="31849B"/>
      </w:tcPr>
    </w:tblStylePr>
    <w:tblStylePr w:type="band1Vert">
      <w:tblPr/>
      <w:tcPr>
        <w:tcBorders>
          <w:top w:val="nil"/>
          <w:left w:val="nil"/>
          <w:bottom w:val="nil"/>
          <w:right w:val="nil"/>
          <w:insideH w:val="nil"/>
          <w:insideV w:val="nil"/>
          <w:tl2br w:val="nil"/>
          <w:tr2bl w:val="nil"/>
        </w:tcBorders>
        <w:shd w:val="clear" w:color="auto" w:fill="31849B"/>
      </w:tcPr>
    </w:tblStylePr>
    <w:tblStylePr w:type="band1Horz">
      <w:tblPr/>
      <w:tcPr>
        <w:tcBorders>
          <w:top w:val="nil"/>
          <w:left w:val="nil"/>
          <w:bottom w:val="nil"/>
          <w:right w:val="nil"/>
          <w:insideH w:val="nil"/>
          <w:insideV w:val="nil"/>
          <w:tl2br w:val="nil"/>
          <w:tr2bl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974706"/>
      </w:tcPr>
    </w:tblStylePr>
    <w:tblStylePr w:type="firstCol">
      <w:tblPr/>
      <w:tcPr>
        <w:tcBorders>
          <w:top w:val="nil"/>
          <w:left w:val="nil"/>
          <w:bottom w:val="nil"/>
          <w:right w:val="single" w:color="FFFFFF" w:sz="18" w:space="0"/>
          <w:insideH w:val="nil"/>
          <w:insideV w:val="nil"/>
          <w:tl2br w:val="nil"/>
          <w:tr2bl w:val="nil"/>
        </w:tcBorders>
        <w:shd w:val="clear" w:color="auto" w:fill="E36C0A"/>
      </w:tcPr>
    </w:tblStylePr>
    <w:tblStylePr w:type="lastCol">
      <w:tblPr/>
      <w:tcPr>
        <w:tcBorders>
          <w:top w:val="nil"/>
          <w:left w:val="nil"/>
          <w:bottom w:val="single" w:color="FFFFFF" w:sz="18" w:space="0"/>
          <w:right w:val="nil"/>
          <w:insideH w:val="nil"/>
          <w:insideV w:val="nil"/>
          <w:tl2br w:val="nil"/>
          <w:tr2bl w:val="nil"/>
        </w:tcBorders>
        <w:shd w:val="clear" w:color="auto" w:fill="E36C0A"/>
      </w:tcPr>
    </w:tblStylePr>
    <w:tblStylePr w:type="band1Vert">
      <w:tblPr/>
      <w:tcPr>
        <w:tcBorders>
          <w:top w:val="nil"/>
          <w:left w:val="nil"/>
          <w:bottom w:val="nil"/>
          <w:right w:val="nil"/>
          <w:insideH w:val="nil"/>
          <w:insideV w:val="nil"/>
          <w:tl2br w:val="nil"/>
          <w:tr2bl w:val="nil"/>
        </w:tcBorders>
        <w:shd w:val="clear" w:color="auto" w:fill="E36C0A"/>
      </w:tcPr>
    </w:tblStylePr>
    <w:tblStylePr w:type="band1Horz">
      <w:tblPr/>
      <w:tcPr>
        <w:tcBorders>
          <w:top w:val="nil"/>
          <w:left w:val="nil"/>
          <w:bottom w:val="nil"/>
          <w:right w:val="nil"/>
          <w:insideH w:val="nil"/>
          <w:insideV w:val="nil"/>
          <w:tl2br w:val="nil"/>
          <w:tr2bl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000000"/>
      </w:tcPr>
    </w:tblStylePr>
    <w:tblStylePr w:type="firstCol">
      <w:rPr>
        <w:color w:val="FFFFFF"/>
      </w:rPr>
      <w:tblPr/>
      <w:tcPr>
        <w:tcBorders>
          <w:top w:val="nil"/>
          <w:left w:val="nil"/>
          <w:bottom w:val="nil"/>
          <w:right w:val="nil"/>
          <w:insideH w:val="single" w:sz="4" w:space="0"/>
          <w:insideV w:val="nil"/>
          <w:tl2br w:val="nil"/>
          <w:tr2bl w:val="nil"/>
        </w:tcBorders>
        <w:shd w:val="clear" w:color="auto" w:fill="000000"/>
      </w:tcPr>
    </w:tblStylePr>
    <w:tblStylePr w:type="lastCol">
      <w:rPr>
        <w:color w:val="FFFFFF"/>
      </w:rPr>
      <w:tblPr/>
      <w:tcPr>
        <w:tcBorders>
          <w:top w:val="nil"/>
          <w:left w:val="nil"/>
          <w:bottom w:val="nil"/>
          <w:right w:val="nil"/>
          <w:insideH w:val="nil"/>
          <w:insideV w:val="nil"/>
          <w:tl2br w:val="nil"/>
          <w:tr2bl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C4C74"/>
      </w:tcPr>
    </w:tblStylePr>
    <w:tblStylePr w:type="firstCol">
      <w:rPr>
        <w:color w:val="FFFFFF"/>
      </w:rPr>
      <w:tblPr/>
      <w:tcPr>
        <w:tcBorders>
          <w:top w:val="nil"/>
          <w:left w:val="nil"/>
          <w:bottom w:val="nil"/>
          <w:right w:val="nil"/>
          <w:insideH w:val="single" w:sz="4" w:space="0"/>
          <w:insideV w:val="nil"/>
          <w:tl2br w:val="nil"/>
          <w:tr2bl w:val="nil"/>
        </w:tcBorders>
        <w:shd w:val="clear" w:color="auto" w:fill="2C4C74"/>
      </w:tcPr>
    </w:tblStylePr>
    <w:tblStylePr w:type="lastCol">
      <w:rPr>
        <w:color w:val="FFFFFF"/>
      </w:rPr>
      <w:tblPr/>
      <w:tcPr>
        <w:tcBorders>
          <w:top w:val="nil"/>
          <w:left w:val="nil"/>
          <w:bottom w:val="nil"/>
          <w:right w:val="nil"/>
          <w:insideH w:val="nil"/>
          <w:insideV w:val="nil"/>
          <w:tl2br w:val="nil"/>
          <w:tr2bl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772C2A"/>
      </w:tcPr>
    </w:tblStylePr>
    <w:tblStylePr w:type="firstCol">
      <w:rPr>
        <w:color w:val="FFFFFF"/>
      </w:rPr>
      <w:tblPr/>
      <w:tcPr>
        <w:tcBorders>
          <w:top w:val="nil"/>
          <w:left w:val="nil"/>
          <w:bottom w:val="nil"/>
          <w:right w:val="nil"/>
          <w:insideH w:val="single" w:sz="4" w:space="0"/>
          <w:insideV w:val="nil"/>
          <w:tl2br w:val="nil"/>
          <w:tr2bl w:val="nil"/>
        </w:tcBorders>
        <w:shd w:val="clear" w:color="auto" w:fill="772C2A"/>
      </w:tcPr>
    </w:tblStylePr>
    <w:tblStylePr w:type="lastCol">
      <w:rPr>
        <w:color w:val="FFFFFF"/>
      </w:rPr>
      <w:tblPr/>
      <w:tcPr>
        <w:tcBorders>
          <w:top w:val="nil"/>
          <w:left w:val="nil"/>
          <w:bottom w:val="nil"/>
          <w:right w:val="nil"/>
          <w:insideH w:val="nil"/>
          <w:insideV w:val="nil"/>
          <w:tl2br w:val="nil"/>
          <w:tr2bl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5E7530"/>
      </w:tcPr>
    </w:tblStylePr>
    <w:tblStylePr w:type="firstCol">
      <w:rPr>
        <w:color w:val="FFFFFF"/>
      </w:rPr>
      <w:tblPr/>
      <w:tcPr>
        <w:tcBorders>
          <w:top w:val="nil"/>
          <w:left w:val="nil"/>
          <w:bottom w:val="nil"/>
          <w:right w:val="nil"/>
          <w:insideH w:val="single" w:sz="4" w:space="0"/>
          <w:insideV w:val="nil"/>
          <w:tl2br w:val="nil"/>
          <w:tr2bl w:val="nil"/>
        </w:tcBorders>
        <w:shd w:val="clear" w:color="auto" w:fill="5E7530"/>
      </w:tcPr>
    </w:tblStylePr>
    <w:tblStylePr w:type="lastCol">
      <w:rPr>
        <w:color w:val="FFFFFF"/>
      </w:rPr>
      <w:tblPr/>
      <w:tcPr>
        <w:tcBorders>
          <w:top w:val="nil"/>
          <w:left w:val="nil"/>
          <w:bottom w:val="nil"/>
          <w:right w:val="nil"/>
          <w:insideH w:val="nil"/>
          <w:insideV w:val="nil"/>
          <w:tl2br w:val="nil"/>
          <w:tr2bl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4C3B62"/>
      </w:tcPr>
    </w:tblStylePr>
    <w:tblStylePr w:type="firstCol">
      <w:rPr>
        <w:color w:val="FFFFFF"/>
      </w:rPr>
      <w:tblPr/>
      <w:tcPr>
        <w:tcBorders>
          <w:top w:val="nil"/>
          <w:left w:val="nil"/>
          <w:bottom w:val="nil"/>
          <w:right w:val="nil"/>
          <w:insideH w:val="single" w:sz="4" w:space="0"/>
          <w:insideV w:val="nil"/>
          <w:tl2br w:val="nil"/>
          <w:tr2bl w:val="nil"/>
        </w:tcBorders>
        <w:shd w:val="clear" w:color="auto" w:fill="4C3B62"/>
      </w:tcPr>
    </w:tblStylePr>
    <w:tblStylePr w:type="lastCol">
      <w:rPr>
        <w:color w:val="FFFFFF"/>
      </w:rPr>
      <w:tblPr/>
      <w:tcPr>
        <w:tcBorders>
          <w:top w:val="nil"/>
          <w:left w:val="nil"/>
          <w:bottom w:val="nil"/>
          <w:right w:val="nil"/>
          <w:insideH w:val="nil"/>
          <w:insideV w:val="nil"/>
          <w:tl2br w:val="nil"/>
          <w:tr2bl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76A7C"/>
      </w:tcPr>
    </w:tblStylePr>
    <w:tblStylePr w:type="firstCol">
      <w:rPr>
        <w:color w:val="FFFFFF"/>
      </w:rPr>
      <w:tblPr/>
      <w:tcPr>
        <w:tcBorders>
          <w:top w:val="nil"/>
          <w:left w:val="nil"/>
          <w:bottom w:val="nil"/>
          <w:right w:val="nil"/>
          <w:insideH w:val="single" w:sz="4" w:space="0"/>
          <w:insideV w:val="nil"/>
          <w:tl2br w:val="nil"/>
          <w:tr2bl w:val="nil"/>
        </w:tcBorders>
        <w:shd w:val="clear" w:color="auto" w:fill="276A7C"/>
      </w:tcPr>
    </w:tblStylePr>
    <w:tblStylePr w:type="lastCol">
      <w:rPr>
        <w:color w:val="FFFFFF"/>
      </w:rPr>
      <w:tblPr/>
      <w:tcPr>
        <w:tcBorders>
          <w:top w:val="nil"/>
          <w:left w:val="nil"/>
          <w:bottom w:val="nil"/>
          <w:right w:val="nil"/>
          <w:insideH w:val="nil"/>
          <w:insideV w:val="nil"/>
          <w:tl2br w:val="nil"/>
          <w:tr2bl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B65608"/>
      </w:tcPr>
    </w:tblStylePr>
    <w:tblStylePr w:type="firstCol">
      <w:rPr>
        <w:color w:val="FFFFFF"/>
      </w:rPr>
      <w:tblPr/>
      <w:tcPr>
        <w:tcBorders>
          <w:top w:val="nil"/>
          <w:left w:val="nil"/>
          <w:bottom w:val="nil"/>
          <w:right w:val="nil"/>
          <w:insideH w:val="single" w:sz="4" w:space="0"/>
          <w:insideV w:val="nil"/>
          <w:tl2br w:val="nil"/>
          <w:tr2bl w:val="nil"/>
        </w:tcBorders>
        <w:shd w:val="clear" w:color="auto" w:fill="B65608"/>
      </w:tcPr>
    </w:tblStylePr>
    <w:tblStylePr w:type="lastCol">
      <w:rPr>
        <w:color w:val="FFFFFF"/>
      </w:rPr>
      <w:tblPr/>
      <w:tcPr>
        <w:tcBorders>
          <w:top w:val="nil"/>
          <w:left w:val="nil"/>
          <w:bottom w:val="nil"/>
          <w:right w:val="nil"/>
          <w:insideH w:val="nil"/>
          <w:insideV w:val="nil"/>
          <w:tl2br w:val="nil"/>
          <w:tr2bl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664E82"/>
      </w:tcPr>
    </w:tblStylePr>
    <w:tblStylePr w:type="lastRow">
      <w:rPr>
        <w:b/>
        <w:bCs/>
        <w:color w:val="664E82"/>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7E9C40"/>
      </w:tcPr>
    </w:tblStylePr>
    <w:tblStylePr w:type="lastRow">
      <w:rPr>
        <w:b/>
        <w:bCs/>
        <w:color w:val="7E9C4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F2730A"/>
      </w:tcPr>
    </w:tblStylePr>
    <w:tblStylePr w:type="lastRow">
      <w:rPr>
        <w:b/>
        <w:bCs/>
        <w:color w:val="F2730A"/>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348DA5"/>
      </w:tcPr>
    </w:tblStylePr>
    <w:tblStylePr w:type="lastRow">
      <w:rPr>
        <w:b/>
        <w:bCs/>
        <w:color w:val="348DA5"/>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List Paragraph"/>
    <w:basedOn w:val="1"/>
    <w:qFormat/>
    <w:uiPriority w:val="0"/>
    <w:pPr>
      <w:ind w:left="720"/>
      <w:contextualSpacing/>
    </w:pPr>
  </w:style>
  <w:style w:type="character" w:customStyle="1" w:styleId="250">
    <w:name w:val="Heading 3 Char"/>
    <w:link w:val="4"/>
    <w:qFormat/>
    <w:uiPriority w:val="0"/>
    <w:rPr>
      <w:rFonts w:ascii="Times New Roman" w:hAnsi="Times New Roman"/>
      <w:b/>
      <w:bCs/>
      <w:sz w:val="24"/>
      <w:szCs w:val="32"/>
    </w:rPr>
  </w:style>
  <w:style w:type="paragraph" w:customStyle="1" w:styleId="251">
    <w:name w:val="WPSOffice手动目录 1"/>
    <w:qFormat/>
    <w:uiPriority w:val="0"/>
    <w:pPr>
      <w:ind w:leftChars="0"/>
    </w:pPr>
    <w:rPr>
      <w:rFonts w:ascii="Times New Roman" w:hAnsi="Times New Roman" w:eastAsia="SimSun" w:cs="Times New Roman"/>
      <w:sz w:val="20"/>
      <w:szCs w:val="20"/>
      <w:lang w:val="en-US" w:eastAsia="en-US" w:bidi="ar-SA"/>
    </w:rPr>
  </w:style>
  <w:style w:type="paragraph" w:customStyle="1" w:styleId="252">
    <w:name w:val="WPSOffice手动目录 2"/>
    <w:qFormat/>
    <w:uiPriority w:val="0"/>
    <w:pPr>
      <w:ind w:leftChars="200"/>
    </w:pPr>
    <w:rPr>
      <w:rFonts w:ascii="Times New Roman" w:hAnsi="Times New Roman" w:eastAsia="SimSun" w:cs="Times New Roman"/>
      <w:sz w:val="20"/>
      <w:szCs w:val="20"/>
      <w:lang w:val="en-US" w:eastAsia="en-US" w:bidi="ar-SA"/>
    </w:rPr>
  </w:style>
  <w:style w:type="paragraph" w:customStyle="1" w:styleId="253">
    <w:name w:val="WPSOffice手动目录 3"/>
    <w:qFormat/>
    <w:uiPriority w:val="0"/>
    <w:pPr>
      <w:ind w:leftChars="400"/>
    </w:pPr>
    <w:rPr>
      <w:rFonts w:ascii="Times New Roman" w:hAnsi="Times New Roman" w:eastAsia="SimSun" w:cs="Times New Roman"/>
      <w:sz w:val="20"/>
      <w:szCs w:val="20"/>
      <w:lang w:val="en-US" w:eastAsia="en-US" w:bidi="ar-SA"/>
    </w:rPr>
  </w:style>
  <w:style w:type="character" w:customStyle="1" w:styleId="254">
    <w:name w:val="Heading 1 Char"/>
    <w:link w:val="2"/>
    <w:qFormat/>
    <w:uiPriority w:val="0"/>
    <w:rPr>
      <w:rFonts w:ascii="Times New Roman" w:hAnsi="Times New Roman"/>
      <w:b/>
      <w:bCs/>
      <w:kern w:val="44"/>
      <w:sz w:val="24"/>
      <w:szCs w:val="44"/>
      <w:lang w:eastAsia="en-US"/>
    </w:rPr>
  </w:style>
  <w:style w:type="table" w:customStyle="1" w:styleId="255">
    <w:name w:val="_Style 24"/>
    <w:basedOn w:val="256"/>
    <w:qFormat/>
    <w:uiPriority w:val="0"/>
    <w:tblPr>
      <w:tblCellMar>
        <w:top w:w="0" w:type="dxa"/>
        <w:left w:w="115" w:type="dxa"/>
        <w:bottom w:w="0" w:type="dxa"/>
        <w:right w:w="115" w:type="dxa"/>
      </w:tblCellMar>
    </w:tblPr>
  </w:style>
  <w:style w:type="table" w:customStyle="1" w:styleId="256">
    <w:name w:val="Table Normal1"/>
    <w:qFormat/>
    <w:uiPriority w:val="0"/>
  </w:style>
  <w:style w:type="character" w:customStyle="1" w:styleId="257">
    <w:name w:val="font21"/>
    <w:qFormat/>
    <w:uiPriority w:val="0"/>
    <w:rPr>
      <w:rFonts w:hint="default" w:ascii="Calibri" w:hAnsi="Calibri" w:cs="Calibri"/>
      <w:color w:val="000000"/>
      <w:sz w:val="24"/>
      <w:szCs w:val="24"/>
      <w:u w:val="none"/>
    </w:rPr>
  </w:style>
  <w:style w:type="character" w:customStyle="1" w:styleId="258">
    <w:name w:val="font31"/>
    <w:qFormat/>
    <w:uiPriority w:val="0"/>
    <w:rPr>
      <w:rFonts w:hint="default" w:ascii="Calibri" w:hAnsi="Calibri" w:cs="Calibri"/>
      <w:b/>
      <w:bCs/>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11525</Words>
  <Characters>73673</Characters>
  <Lines>1</Lines>
  <Paragraphs>1</Paragraphs>
  <TotalTime>51</TotalTime>
  <ScaleCrop>false</ScaleCrop>
  <LinksUpToDate>false</LinksUpToDate>
  <CharactersWithSpaces>84609</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2022-10-21T11:06:00Z</dcterms:created>
  <dc:creator>ASUS</dc:creator>
  <cp:lastModifiedBy>ASUS</cp:lastModifiedBy>
  <dcterms:modified xsi:type="dcterms:W3CDTF">2023-06-25T02:32:15Z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30F9AB876C3E4CBDAA855B7A62F02521</vt:lpwstr>
  </property>
  <property fmtid="{D5CDD505-2E9C-101B-9397-08002B2CF9AE}" pid="3" name="KSOProductBuildVer">
    <vt:lpwstr>1033-11.2.0.11074</vt:lpwstr>
  </property>
</Properties>
</file>